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ACE41" w14:textId="1184A217" w:rsidR="00914873" w:rsidRPr="00244BCA" w:rsidRDefault="00B1081E" w:rsidP="00DD7C69">
      <w:pPr>
        <w:spacing w:line="240" w:lineRule="auto"/>
        <w:contextualSpacing/>
        <w:jc w:val="both"/>
        <w:rPr>
          <w:b/>
          <w:sz w:val="24"/>
          <w:szCs w:val="24"/>
        </w:rPr>
      </w:pPr>
      <w:r w:rsidRPr="00244BCA">
        <w:rPr>
          <w:b/>
          <w:sz w:val="24"/>
          <w:szCs w:val="24"/>
        </w:rPr>
        <w:t>Brief Covid-19 update for Cambridgeshire and Peterborough</w:t>
      </w:r>
      <w:r w:rsidR="00FC47B4" w:rsidRPr="00244BCA">
        <w:rPr>
          <w:b/>
          <w:sz w:val="24"/>
          <w:szCs w:val="24"/>
        </w:rPr>
        <w:t xml:space="preserve">, </w:t>
      </w:r>
      <w:r w:rsidR="00300C94">
        <w:rPr>
          <w:b/>
          <w:sz w:val="24"/>
          <w:szCs w:val="24"/>
        </w:rPr>
        <w:t>24</w:t>
      </w:r>
      <w:r w:rsidR="004C6952">
        <w:rPr>
          <w:b/>
          <w:sz w:val="24"/>
          <w:szCs w:val="24"/>
        </w:rPr>
        <w:t xml:space="preserve"> September </w:t>
      </w:r>
      <w:r w:rsidR="00901CF5" w:rsidRPr="00244BCA">
        <w:rPr>
          <w:b/>
          <w:sz w:val="24"/>
          <w:szCs w:val="24"/>
        </w:rPr>
        <w:t>2021</w:t>
      </w:r>
    </w:p>
    <w:p w14:paraId="794720A6" w14:textId="77777777" w:rsidR="00154173" w:rsidRPr="00244BCA" w:rsidRDefault="00154173" w:rsidP="00DD7C69">
      <w:pPr>
        <w:spacing w:line="240" w:lineRule="auto"/>
        <w:ind w:left="426" w:hanging="426"/>
        <w:contextualSpacing/>
        <w:jc w:val="both"/>
        <w:rPr>
          <w:b/>
          <w:sz w:val="24"/>
          <w:szCs w:val="24"/>
        </w:rPr>
      </w:pPr>
    </w:p>
    <w:p w14:paraId="09A9A985" w14:textId="1815EBA6" w:rsidR="00051A76" w:rsidRDefault="00051A76" w:rsidP="00DD7C69">
      <w:pPr>
        <w:jc w:val="both"/>
        <w:rPr>
          <w:b/>
          <w:sz w:val="24"/>
          <w:szCs w:val="24"/>
        </w:rPr>
      </w:pPr>
      <w:r w:rsidRPr="00244BCA">
        <w:rPr>
          <w:b/>
          <w:sz w:val="24"/>
          <w:szCs w:val="24"/>
        </w:rPr>
        <w:t xml:space="preserve">Confirmed Covid-19 cases </w:t>
      </w:r>
      <w:r w:rsidR="00520A69" w:rsidRPr="00244BCA">
        <w:rPr>
          <w:b/>
          <w:sz w:val="24"/>
          <w:szCs w:val="24"/>
        </w:rPr>
        <w:t xml:space="preserve">(data updated </w:t>
      </w:r>
      <w:r w:rsidR="007F4720" w:rsidRPr="007F4720">
        <w:rPr>
          <w:b/>
          <w:sz w:val="24"/>
          <w:szCs w:val="24"/>
        </w:rPr>
        <w:t xml:space="preserve">Thursday </w:t>
      </w:r>
      <w:r w:rsidR="00300C94">
        <w:rPr>
          <w:b/>
          <w:sz w:val="24"/>
          <w:szCs w:val="24"/>
        </w:rPr>
        <w:t>23</w:t>
      </w:r>
      <w:r w:rsidR="004C6952">
        <w:rPr>
          <w:b/>
          <w:sz w:val="24"/>
          <w:szCs w:val="24"/>
        </w:rPr>
        <w:t xml:space="preserve"> September</w:t>
      </w:r>
      <w:r w:rsidR="007F4720" w:rsidRPr="007F4720">
        <w:rPr>
          <w:b/>
          <w:sz w:val="24"/>
          <w:szCs w:val="24"/>
        </w:rPr>
        <w:t xml:space="preserve"> 2021 at 4:00pm</w:t>
      </w:r>
      <w:r w:rsidR="00157EAB" w:rsidRPr="00244BCA">
        <w:rPr>
          <w:b/>
          <w:sz w:val="24"/>
          <w:szCs w:val="24"/>
        </w:rPr>
        <w:t>)</w:t>
      </w:r>
    </w:p>
    <w:p w14:paraId="4EB0D40B" w14:textId="72E7588E" w:rsidR="00300C94" w:rsidRPr="00300C94" w:rsidRDefault="00300C94" w:rsidP="00300C94">
      <w:pPr>
        <w:pStyle w:val="ListParagraph"/>
        <w:numPr>
          <w:ilvl w:val="0"/>
          <w:numId w:val="2"/>
        </w:numPr>
        <w:jc w:val="both"/>
        <w:rPr>
          <w:bCs/>
        </w:rPr>
      </w:pPr>
      <w:r w:rsidRPr="00300C94">
        <w:rPr>
          <w:b/>
          <w:bCs/>
        </w:rPr>
        <w:t xml:space="preserve">1,847 new lab-confirmed Covid-19 cases </w:t>
      </w:r>
      <w:r w:rsidRPr="00300C94">
        <w:rPr>
          <w:bCs/>
        </w:rPr>
        <w:t xml:space="preserve">were detected in Cambridgeshire and </w:t>
      </w:r>
      <w:r w:rsidRPr="00300C94">
        <w:rPr>
          <w:b/>
          <w:bCs/>
        </w:rPr>
        <w:t xml:space="preserve">609 Covid-19 cases </w:t>
      </w:r>
      <w:r w:rsidRPr="00300C94">
        <w:rPr>
          <w:bCs/>
        </w:rPr>
        <w:t>in Peterborough in the last 7-day recording period (12- 18 September).</w:t>
      </w:r>
    </w:p>
    <w:p w14:paraId="70C37872" w14:textId="0A68906E" w:rsidR="00300C94" w:rsidRPr="00300C94" w:rsidRDefault="00300C94" w:rsidP="00300C94">
      <w:pPr>
        <w:pStyle w:val="ListParagraph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300C94">
        <w:rPr>
          <w:bCs/>
          <w:sz w:val="24"/>
          <w:szCs w:val="24"/>
        </w:rPr>
        <w:t xml:space="preserve">The </w:t>
      </w:r>
      <w:r w:rsidRPr="00300C94">
        <w:rPr>
          <w:b/>
          <w:bCs/>
          <w:sz w:val="24"/>
          <w:szCs w:val="24"/>
        </w:rPr>
        <w:t xml:space="preserve">case rate per 100,000 for Cambridgeshire was a rate of 281 per 100,000 </w:t>
      </w:r>
      <w:r w:rsidRPr="00300C94">
        <w:rPr>
          <w:bCs/>
          <w:sz w:val="24"/>
          <w:szCs w:val="24"/>
        </w:rPr>
        <w:t xml:space="preserve">for the 7-day period up to 18 September, higher compared to a rate of </w:t>
      </w:r>
      <w:r w:rsidRPr="00300C94">
        <w:rPr>
          <w:b/>
          <w:bCs/>
          <w:sz w:val="24"/>
          <w:szCs w:val="24"/>
        </w:rPr>
        <w:t xml:space="preserve">258.5 per 100,000 </w:t>
      </w:r>
      <w:r w:rsidRPr="00300C94">
        <w:rPr>
          <w:bCs/>
          <w:sz w:val="24"/>
          <w:szCs w:val="24"/>
        </w:rPr>
        <w:t>in the previous week up to 11 September.</w:t>
      </w:r>
    </w:p>
    <w:p w14:paraId="15F08E13" w14:textId="011220C2" w:rsidR="00300C94" w:rsidRPr="00300C94" w:rsidRDefault="00300C94" w:rsidP="00300C94">
      <w:pPr>
        <w:pStyle w:val="ListParagraph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300C94">
        <w:rPr>
          <w:bCs/>
          <w:sz w:val="24"/>
          <w:szCs w:val="24"/>
        </w:rPr>
        <w:t xml:space="preserve">The </w:t>
      </w:r>
      <w:r w:rsidRPr="00300C94">
        <w:rPr>
          <w:b/>
          <w:bCs/>
          <w:sz w:val="24"/>
          <w:szCs w:val="24"/>
        </w:rPr>
        <w:t>case rate per 100,000 for Peterborough was a rate of 300.6 per 100,000</w:t>
      </w:r>
      <w:r w:rsidRPr="00300C94">
        <w:rPr>
          <w:bCs/>
          <w:sz w:val="24"/>
          <w:szCs w:val="24"/>
        </w:rPr>
        <w:t xml:space="preserve"> for the 7-day period up to 18 September, lower compared to a rate of </w:t>
      </w:r>
      <w:r w:rsidRPr="00300C94">
        <w:rPr>
          <w:b/>
          <w:bCs/>
          <w:sz w:val="24"/>
          <w:szCs w:val="24"/>
        </w:rPr>
        <w:t>396.3 per 100.000</w:t>
      </w:r>
      <w:r w:rsidRPr="00300C94">
        <w:rPr>
          <w:bCs/>
          <w:sz w:val="24"/>
          <w:szCs w:val="24"/>
        </w:rPr>
        <w:t xml:space="preserve"> in the previous week up to 11 September. </w:t>
      </w:r>
    </w:p>
    <w:p w14:paraId="48872EAB" w14:textId="04E16B92" w:rsidR="00300C94" w:rsidRPr="00300C94" w:rsidRDefault="00300C94" w:rsidP="00300C94">
      <w:pPr>
        <w:pStyle w:val="ListParagraph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300C94">
        <w:rPr>
          <w:bCs/>
          <w:sz w:val="24"/>
          <w:szCs w:val="24"/>
        </w:rPr>
        <w:t xml:space="preserve">At a district level, Cambridge and Fenland </w:t>
      </w:r>
      <w:r w:rsidRPr="00300C94">
        <w:rPr>
          <w:b/>
          <w:bCs/>
          <w:sz w:val="24"/>
          <w:szCs w:val="24"/>
        </w:rPr>
        <w:t xml:space="preserve">reported a decrease in case rates per 100,000 </w:t>
      </w:r>
      <w:r w:rsidRPr="00300C94">
        <w:rPr>
          <w:bCs/>
          <w:sz w:val="24"/>
          <w:szCs w:val="24"/>
        </w:rPr>
        <w:t xml:space="preserve">in the latest reporting week (12 – 18 September) compared to the previous week up to 11 September, whereas South &amp; East Cambridgeshire, and Huntingdonshire rates </w:t>
      </w:r>
      <w:r w:rsidRPr="00300C94">
        <w:rPr>
          <w:b/>
          <w:bCs/>
          <w:sz w:val="24"/>
          <w:szCs w:val="24"/>
        </w:rPr>
        <w:t>have increased in the most recent week.</w:t>
      </w:r>
    </w:p>
    <w:p w14:paraId="725A51DF" w14:textId="05161FB4" w:rsidR="009565E1" w:rsidRPr="00244BCA" w:rsidRDefault="009565E1" w:rsidP="00300C94">
      <w:pPr>
        <w:jc w:val="both"/>
        <w:rPr>
          <w:b/>
          <w:sz w:val="24"/>
          <w:szCs w:val="24"/>
        </w:rPr>
      </w:pPr>
    </w:p>
    <w:p w14:paraId="2A29AC5E" w14:textId="07D6B721" w:rsidR="007F1205" w:rsidRDefault="007F1205" w:rsidP="00DD7C69">
      <w:pPr>
        <w:jc w:val="both"/>
        <w:rPr>
          <w:b/>
          <w:sz w:val="24"/>
          <w:szCs w:val="24"/>
        </w:rPr>
      </w:pPr>
      <w:r w:rsidRPr="007F1205">
        <w:rPr>
          <w:b/>
          <w:sz w:val="24"/>
          <w:szCs w:val="24"/>
        </w:rPr>
        <w:t>Covid-19 and all-cause mortality in Cambridgeshire and Peterborough</w:t>
      </w:r>
    </w:p>
    <w:p w14:paraId="7CBD1A6A" w14:textId="77777777" w:rsidR="00300C94" w:rsidRPr="00300C94" w:rsidRDefault="00300C94" w:rsidP="00300C94">
      <w:pPr>
        <w:pStyle w:val="ListParagraph"/>
        <w:numPr>
          <w:ilvl w:val="0"/>
          <w:numId w:val="1"/>
        </w:numPr>
        <w:tabs>
          <w:tab w:val="num" w:pos="720"/>
        </w:tabs>
        <w:jc w:val="both"/>
        <w:rPr>
          <w:sz w:val="24"/>
          <w:szCs w:val="24"/>
        </w:rPr>
      </w:pPr>
      <w:r w:rsidRPr="00300C94">
        <w:rPr>
          <w:b/>
          <w:bCs/>
          <w:sz w:val="24"/>
          <w:szCs w:val="24"/>
        </w:rPr>
        <w:t>9 Covid-19 related deaths were registered in Cambridgeshire &amp; Peterborough</w:t>
      </w:r>
      <w:r w:rsidRPr="00300C94">
        <w:rPr>
          <w:sz w:val="24"/>
          <w:szCs w:val="24"/>
        </w:rPr>
        <w:t xml:space="preserve"> in ONS reporting week 36 ending 10 September, compared to 6 Covid-19 deaths in ONS Week 35.</w:t>
      </w:r>
    </w:p>
    <w:p w14:paraId="7DAB4FC3" w14:textId="77777777" w:rsidR="00300C94" w:rsidRPr="00300C94" w:rsidRDefault="00300C94" w:rsidP="00300C94">
      <w:pPr>
        <w:pStyle w:val="ListParagraph"/>
        <w:numPr>
          <w:ilvl w:val="0"/>
          <w:numId w:val="1"/>
        </w:numPr>
        <w:tabs>
          <w:tab w:val="num" w:pos="720"/>
        </w:tabs>
        <w:jc w:val="both"/>
        <w:rPr>
          <w:sz w:val="24"/>
          <w:szCs w:val="24"/>
        </w:rPr>
      </w:pPr>
      <w:r w:rsidRPr="00300C94">
        <w:rPr>
          <w:sz w:val="24"/>
          <w:szCs w:val="24"/>
        </w:rPr>
        <w:t xml:space="preserve">There were </w:t>
      </w:r>
      <w:r w:rsidRPr="00300C94">
        <w:rPr>
          <w:b/>
          <w:bCs/>
          <w:sz w:val="24"/>
          <w:szCs w:val="24"/>
        </w:rPr>
        <w:t>127 all-cause deaths in Cambridgeshire and Peterborough</w:t>
      </w:r>
      <w:r w:rsidRPr="00300C94">
        <w:rPr>
          <w:sz w:val="24"/>
          <w:szCs w:val="24"/>
        </w:rPr>
        <w:t xml:space="preserve"> in ONS reporting week 35 (compared to 120 in week 35).</w:t>
      </w:r>
    </w:p>
    <w:p w14:paraId="301FE467" w14:textId="5941820B" w:rsidR="00300C94" w:rsidRDefault="00300C94" w:rsidP="00300C94">
      <w:pPr>
        <w:pStyle w:val="ListParagraph"/>
        <w:numPr>
          <w:ilvl w:val="0"/>
          <w:numId w:val="1"/>
        </w:numPr>
        <w:tabs>
          <w:tab w:val="num" w:pos="720"/>
        </w:tabs>
        <w:jc w:val="both"/>
        <w:rPr>
          <w:sz w:val="24"/>
          <w:szCs w:val="24"/>
        </w:rPr>
      </w:pPr>
      <w:r w:rsidRPr="00300C94">
        <w:rPr>
          <w:sz w:val="24"/>
          <w:szCs w:val="24"/>
        </w:rPr>
        <w:t>At a district level, Cambridge (+7), Fenland (+3), and South Cambridgeshire (+3) reported an increase in all-cause deaths in ONS week 36 compared to week 35. Whereas, Huntingdonshire (-12) and East Cambridgeshire (-1) had decreased deaths compared to the previous reporting week.</w:t>
      </w:r>
    </w:p>
    <w:p w14:paraId="393B1A3E" w14:textId="0E81ADA4" w:rsidR="00300C94" w:rsidRPr="009565E1" w:rsidRDefault="00300C94" w:rsidP="00300C94">
      <w:pPr>
        <w:pStyle w:val="ListParagraph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9565E1">
        <w:rPr>
          <w:rFonts w:ascii="Calibri" w:eastAsia="Times New Roman" w:hAnsi="Calibri" w:cs="Calibri"/>
          <w:sz w:val="24"/>
          <w:szCs w:val="24"/>
          <w:lang w:eastAsia="en-GB"/>
        </w:rPr>
        <w:t xml:space="preserve">There were </w:t>
      </w:r>
      <w:r>
        <w:rPr>
          <w:rFonts w:ascii="Calibri" w:eastAsia="Times New Roman" w:hAnsi="Calibri" w:cs="Calibri"/>
          <w:sz w:val="24"/>
          <w:szCs w:val="24"/>
          <w:lang w:eastAsia="en-GB"/>
        </w:rPr>
        <w:t>1</w:t>
      </w:r>
      <w:r w:rsidRPr="009565E1">
        <w:rPr>
          <w:rFonts w:ascii="Calibri" w:eastAsia="Times New Roman" w:hAnsi="Calibri" w:cs="Calibri"/>
          <w:sz w:val="24"/>
          <w:szCs w:val="24"/>
          <w:lang w:eastAsia="en-GB"/>
        </w:rPr>
        <w:t xml:space="preserve"> Covid-19 related death notification in </w:t>
      </w:r>
      <w:r>
        <w:rPr>
          <w:rFonts w:ascii="Calibri" w:eastAsia="Times New Roman" w:hAnsi="Calibri" w:cs="Calibri"/>
          <w:sz w:val="24"/>
          <w:szCs w:val="24"/>
          <w:lang w:eastAsia="en-GB"/>
        </w:rPr>
        <w:t>a</w:t>
      </w:r>
      <w:r w:rsidRPr="009565E1">
        <w:rPr>
          <w:rFonts w:ascii="Calibri" w:eastAsia="Times New Roman" w:hAnsi="Calibri" w:cs="Calibri"/>
          <w:sz w:val="24"/>
          <w:szCs w:val="24"/>
          <w:lang w:eastAsia="en-GB"/>
        </w:rPr>
        <w:t xml:space="preserve"> Cambridgeshire care home and 0 death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notifications</w:t>
      </w:r>
      <w:r w:rsidRPr="009565E1">
        <w:rPr>
          <w:rFonts w:ascii="Calibri" w:eastAsia="Times New Roman" w:hAnsi="Calibri" w:cs="Calibri"/>
          <w:sz w:val="24"/>
          <w:szCs w:val="24"/>
          <w:lang w:eastAsia="en-GB"/>
        </w:rPr>
        <w:t xml:space="preserve"> in 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a </w:t>
      </w:r>
      <w:r w:rsidRPr="009565E1">
        <w:rPr>
          <w:rFonts w:ascii="Calibri" w:eastAsia="Times New Roman" w:hAnsi="Calibri" w:cs="Calibri"/>
          <w:sz w:val="24"/>
          <w:szCs w:val="24"/>
          <w:lang w:eastAsia="en-GB"/>
        </w:rPr>
        <w:t xml:space="preserve">Peterborough care home between </w:t>
      </w:r>
      <w:r>
        <w:rPr>
          <w:rFonts w:ascii="Calibri" w:eastAsia="Times New Roman" w:hAnsi="Calibri" w:cs="Calibri"/>
          <w:sz w:val="24"/>
          <w:szCs w:val="24"/>
          <w:lang w:eastAsia="en-GB"/>
        </w:rPr>
        <w:t>11- 17</w:t>
      </w:r>
      <w:r w:rsidRPr="009565E1">
        <w:rPr>
          <w:rFonts w:ascii="Calibri" w:eastAsia="Times New Roman" w:hAnsi="Calibri" w:cs="Calibri"/>
          <w:sz w:val="24"/>
          <w:szCs w:val="24"/>
          <w:lang w:eastAsia="en-GB"/>
        </w:rPr>
        <w:t xml:space="preserve"> Sep 2021</w:t>
      </w:r>
      <w:r>
        <w:rPr>
          <w:rFonts w:ascii="Calibri" w:eastAsia="Times New Roman" w:hAnsi="Calibri" w:cs="Calibri"/>
          <w:sz w:val="24"/>
          <w:szCs w:val="24"/>
          <w:lang w:eastAsia="en-GB"/>
        </w:rPr>
        <w:t>.</w:t>
      </w:r>
    </w:p>
    <w:p w14:paraId="4126D4A9" w14:textId="77777777" w:rsidR="00300C94" w:rsidRPr="00300C94" w:rsidRDefault="00300C94" w:rsidP="00300C94">
      <w:pPr>
        <w:pStyle w:val="ListParagraph"/>
        <w:tabs>
          <w:tab w:val="num" w:pos="720"/>
        </w:tabs>
        <w:jc w:val="both"/>
        <w:rPr>
          <w:sz w:val="24"/>
          <w:szCs w:val="24"/>
        </w:rPr>
      </w:pPr>
    </w:p>
    <w:p w14:paraId="4CFEC00F" w14:textId="77777777" w:rsidR="009565E1" w:rsidRPr="00244BCA" w:rsidRDefault="009565E1" w:rsidP="00DD7C69">
      <w:pPr>
        <w:jc w:val="both"/>
        <w:rPr>
          <w:b/>
          <w:sz w:val="24"/>
          <w:szCs w:val="24"/>
        </w:rPr>
      </w:pPr>
    </w:p>
    <w:p w14:paraId="190345B2" w14:textId="022D2683" w:rsidR="000D2322" w:rsidRPr="000D2322" w:rsidRDefault="00770408" w:rsidP="00770408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</w:t>
      </w:r>
      <w:r w:rsidR="000D2322" w:rsidRPr="000D2322">
        <w:rPr>
          <w:b/>
          <w:color w:val="000000" w:themeColor="text1"/>
          <w:sz w:val="24"/>
          <w:szCs w:val="24"/>
        </w:rPr>
        <w:t>ate sources:</w:t>
      </w:r>
    </w:p>
    <w:p w14:paraId="04795D78" w14:textId="178E7205" w:rsidR="000D2322" w:rsidRDefault="000D2322" w:rsidP="00DD7C69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Mortality and Cases data available at </w:t>
      </w:r>
      <w:hyperlink r:id="rId5" w:history="1">
        <w:r w:rsidRPr="00BB04AD">
          <w:rPr>
            <w:rStyle w:val="Hyperlink"/>
            <w:sz w:val="24"/>
            <w:szCs w:val="24"/>
          </w:rPr>
          <w:t>www.coronavirus.data.gov.uk</w:t>
        </w:r>
      </w:hyperlink>
    </w:p>
    <w:p w14:paraId="5D2685DB" w14:textId="34D5ED29" w:rsidR="000D2322" w:rsidRDefault="000D2322" w:rsidP="00DD7C69">
      <w:pPr>
        <w:jc w:val="both"/>
        <w:rPr>
          <w:color w:val="000000" w:themeColor="text1"/>
          <w:sz w:val="24"/>
          <w:szCs w:val="24"/>
        </w:rPr>
      </w:pPr>
      <w:r w:rsidRPr="000D2322">
        <w:rPr>
          <w:color w:val="000000" w:themeColor="text1"/>
          <w:sz w:val="24"/>
          <w:szCs w:val="24"/>
        </w:rPr>
        <w:t>Number of deaths in care homes notified to the Care Quality Commission, England</w:t>
      </w:r>
      <w:r>
        <w:rPr>
          <w:color w:val="000000" w:themeColor="text1"/>
          <w:sz w:val="24"/>
          <w:szCs w:val="24"/>
        </w:rPr>
        <w:t xml:space="preserve">. </w:t>
      </w:r>
      <w:hyperlink r:id="rId6" w:history="1">
        <w:r w:rsidRPr="00BB04AD">
          <w:rPr>
            <w:rStyle w:val="Hyperlink"/>
            <w:sz w:val="24"/>
            <w:szCs w:val="24"/>
          </w:rPr>
          <w:t>https://www.ons.gov.uk/peoplepopulationandcommunity/birthsdeathsandmarriages/deaths/datasets/numberofdeathsincarehomesno</w:t>
        </w:r>
        <w:r w:rsidRPr="00BB04AD">
          <w:rPr>
            <w:rStyle w:val="Hyperlink"/>
            <w:sz w:val="24"/>
            <w:szCs w:val="24"/>
          </w:rPr>
          <w:t>t</w:t>
        </w:r>
        <w:r w:rsidRPr="00BB04AD">
          <w:rPr>
            <w:rStyle w:val="Hyperlink"/>
            <w:sz w:val="24"/>
            <w:szCs w:val="24"/>
          </w:rPr>
          <w:t>ifiedtothecarequalitycommissionengland</w:t>
        </w:r>
      </w:hyperlink>
    </w:p>
    <w:p w14:paraId="0D12783A" w14:textId="77777777" w:rsidR="000D2322" w:rsidRDefault="000D2322" w:rsidP="00DD7C69">
      <w:pPr>
        <w:spacing w:after="0" w:line="240" w:lineRule="auto"/>
        <w:ind w:right="-330"/>
        <w:jc w:val="both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en-GB"/>
        </w:rPr>
      </w:pPr>
    </w:p>
    <w:p w14:paraId="18841100" w14:textId="25C4E1AD" w:rsidR="0055327E" w:rsidRPr="00326C81" w:rsidRDefault="00707343" w:rsidP="00DD7C69">
      <w:pPr>
        <w:spacing w:after="0" w:line="240" w:lineRule="auto"/>
        <w:ind w:right="-330"/>
        <w:jc w:val="both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en-GB"/>
        </w:rPr>
      </w:pPr>
      <w:r w:rsidRPr="00326C81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en-GB"/>
        </w:rPr>
        <w:t>Produced by the Cambridgeshire and Peterborough Public Health Intelligence Team</w:t>
      </w:r>
      <w:r w:rsidRPr="00326C81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en-GB"/>
        </w:rPr>
        <w:t>,</w:t>
      </w:r>
    </w:p>
    <w:p w14:paraId="1BE0E9DC" w14:textId="5EE3850C" w:rsidR="00DA6ED7" w:rsidRDefault="00707343" w:rsidP="00DD7C69">
      <w:pPr>
        <w:spacing w:after="0" w:line="240" w:lineRule="auto"/>
        <w:ind w:right="-330"/>
        <w:jc w:val="both"/>
        <w:rPr>
          <w:rStyle w:val="Hyperlink"/>
          <w:color w:val="000000" w:themeColor="text1"/>
          <w:sz w:val="20"/>
          <w:szCs w:val="20"/>
          <w:lang w:eastAsia="en-GB"/>
        </w:rPr>
      </w:pPr>
      <w:r w:rsidRPr="00326C81">
        <w:rPr>
          <w:color w:val="000000" w:themeColor="text1"/>
          <w:sz w:val="20"/>
          <w:szCs w:val="20"/>
          <w:lang w:eastAsia="en-GB"/>
        </w:rPr>
        <w:t>Cambridgeshire County Council and Peterborough City Council</w:t>
      </w:r>
      <w:r w:rsidR="00FB1CB7" w:rsidRPr="00326C81">
        <w:rPr>
          <w:color w:val="000000" w:themeColor="text1"/>
          <w:sz w:val="20"/>
          <w:szCs w:val="20"/>
          <w:lang w:eastAsia="en-GB"/>
        </w:rPr>
        <w:t xml:space="preserve">. </w:t>
      </w:r>
      <w:r w:rsidRPr="00326C81">
        <w:rPr>
          <w:color w:val="000000" w:themeColor="text1"/>
          <w:sz w:val="20"/>
          <w:szCs w:val="20"/>
          <w:lang w:eastAsia="en-GB"/>
        </w:rPr>
        <w:t xml:space="preserve">Available at: </w:t>
      </w:r>
      <w:hyperlink r:id="rId7" w:history="1">
        <w:r w:rsidR="00DA6ED7" w:rsidRPr="00326C81">
          <w:rPr>
            <w:rStyle w:val="Hyperlink"/>
            <w:color w:val="000000" w:themeColor="text1"/>
            <w:sz w:val="20"/>
            <w:szCs w:val="20"/>
            <w:lang w:eastAsia="en-GB"/>
          </w:rPr>
          <w:t>PHI-team@cambridgeshire.gov.uk</w:t>
        </w:r>
      </w:hyperlink>
    </w:p>
    <w:p w14:paraId="5974182A" w14:textId="55CFF84B" w:rsidR="00300C94" w:rsidRDefault="00300C94" w:rsidP="00DD7C69">
      <w:pPr>
        <w:spacing w:after="0" w:line="240" w:lineRule="auto"/>
        <w:ind w:right="-330"/>
        <w:jc w:val="both"/>
        <w:rPr>
          <w:rStyle w:val="Hyperlink"/>
          <w:color w:val="000000" w:themeColor="text1"/>
          <w:sz w:val="20"/>
          <w:szCs w:val="20"/>
          <w:lang w:eastAsia="en-GB"/>
        </w:rPr>
      </w:pPr>
    </w:p>
    <w:p w14:paraId="26754ACF" w14:textId="77777777" w:rsidR="00300C94" w:rsidRPr="00D744E4" w:rsidRDefault="00300C94" w:rsidP="00DD7C69">
      <w:pPr>
        <w:spacing w:after="0" w:line="240" w:lineRule="auto"/>
        <w:ind w:right="-330"/>
        <w:jc w:val="both"/>
        <w:rPr>
          <w:color w:val="FF0000"/>
          <w:sz w:val="20"/>
          <w:szCs w:val="20"/>
          <w:lang w:eastAsia="en-GB"/>
        </w:rPr>
      </w:pPr>
    </w:p>
    <w:sectPr w:rsidR="00300C94" w:rsidRPr="00D744E4" w:rsidSect="00707343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C3449"/>
    <w:multiLevelType w:val="hybridMultilevel"/>
    <w:tmpl w:val="D878EE6C"/>
    <w:lvl w:ilvl="0" w:tplc="411E9DA2">
      <w:start w:val="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579CC"/>
    <w:multiLevelType w:val="hybridMultilevel"/>
    <w:tmpl w:val="D0304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77"/>
    <w:rsid w:val="000037C6"/>
    <w:rsid w:val="0000402C"/>
    <w:rsid w:val="00006FB1"/>
    <w:rsid w:val="000327D4"/>
    <w:rsid w:val="000354ED"/>
    <w:rsid w:val="00050C67"/>
    <w:rsid w:val="00051A76"/>
    <w:rsid w:val="00064ADD"/>
    <w:rsid w:val="000651E3"/>
    <w:rsid w:val="00086EAF"/>
    <w:rsid w:val="00087686"/>
    <w:rsid w:val="00090FFF"/>
    <w:rsid w:val="00091236"/>
    <w:rsid w:val="00091984"/>
    <w:rsid w:val="000A0232"/>
    <w:rsid w:val="000C0D67"/>
    <w:rsid w:val="000C62F0"/>
    <w:rsid w:val="000D2322"/>
    <w:rsid w:val="000E26F2"/>
    <w:rsid w:val="00100FA9"/>
    <w:rsid w:val="00107D8E"/>
    <w:rsid w:val="00110058"/>
    <w:rsid w:val="00110BC8"/>
    <w:rsid w:val="00121F98"/>
    <w:rsid w:val="00127254"/>
    <w:rsid w:val="001326A9"/>
    <w:rsid w:val="00153B84"/>
    <w:rsid w:val="00154173"/>
    <w:rsid w:val="00157EAB"/>
    <w:rsid w:val="001705A6"/>
    <w:rsid w:val="00177886"/>
    <w:rsid w:val="0018715D"/>
    <w:rsid w:val="001C70C3"/>
    <w:rsid w:val="001D19DE"/>
    <w:rsid w:val="001F3355"/>
    <w:rsid w:val="0020105A"/>
    <w:rsid w:val="002058D1"/>
    <w:rsid w:val="002231AC"/>
    <w:rsid w:val="002243EB"/>
    <w:rsid w:val="00231EB8"/>
    <w:rsid w:val="00233F17"/>
    <w:rsid w:val="00235B81"/>
    <w:rsid w:val="002407DB"/>
    <w:rsid w:val="002414BF"/>
    <w:rsid w:val="002417BF"/>
    <w:rsid w:val="00244BCA"/>
    <w:rsid w:val="00253FD0"/>
    <w:rsid w:val="002635C2"/>
    <w:rsid w:val="00276061"/>
    <w:rsid w:val="00285B4F"/>
    <w:rsid w:val="00290D86"/>
    <w:rsid w:val="0029187E"/>
    <w:rsid w:val="002922B4"/>
    <w:rsid w:val="00295356"/>
    <w:rsid w:val="002B1295"/>
    <w:rsid w:val="002B18FB"/>
    <w:rsid w:val="002C5EE6"/>
    <w:rsid w:val="002D41FF"/>
    <w:rsid w:val="002D4FEE"/>
    <w:rsid w:val="002E0406"/>
    <w:rsid w:val="00300C94"/>
    <w:rsid w:val="00320398"/>
    <w:rsid w:val="00326C81"/>
    <w:rsid w:val="00326C8D"/>
    <w:rsid w:val="00332286"/>
    <w:rsid w:val="00341D4C"/>
    <w:rsid w:val="003506B9"/>
    <w:rsid w:val="0037141B"/>
    <w:rsid w:val="00371973"/>
    <w:rsid w:val="00374C38"/>
    <w:rsid w:val="003752BF"/>
    <w:rsid w:val="003949E6"/>
    <w:rsid w:val="00395F7F"/>
    <w:rsid w:val="003C40AD"/>
    <w:rsid w:val="003C5DF8"/>
    <w:rsid w:val="003F0BA4"/>
    <w:rsid w:val="003F7A6E"/>
    <w:rsid w:val="003F7E83"/>
    <w:rsid w:val="00407F95"/>
    <w:rsid w:val="00413D87"/>
    <w:rsid w:val="00417C56"/>
    <w:rsid w:val="00422A65"/>
    <w:rsid w:val="004237D5"/>
    <w:rsid w:val="004243B2"/>
    <w:rsid w:val="004353E9"/>
    <w:rsid w:val="00436CD2"/>
    <w:rsid w:val="0044224B"/>
    <w:rsid w:val="00444E81"/>
    <w:rsid w:val="00456DC2"/>
    <w:rsid w:val="00457683"/>
    <w:rsid w:val="00481080"/>
    <w:rsid w:val="004817DC"/>
    <w:rsid w:val="00481BC1"/>
    <w:rsid w:val="004A37A6"/>
    <w:rsid w:val="004B03A6"/>
    <w:rsid w:val="004B2D1E"/>
    <w:rsid w:val="004C6952"/>
    <w:rsid w:val="004E46D3"/>
    <w:rsid w:val="004E60F5"/>
    <w:rsid w:val="0050399A"/>
    <w:rsid w:val="005117AB"/>
    <w:rsid w:val="00512AC4"/>
    <w:rsid w:val="005176B0"/>
    <w:rsid w:val="00520A69"/>
    <w:rsid w:val="00523E81"/>
    <w:rsid w:val="00526680"/>
    <w:rsid w:val="0054336B"/>
    <w:rsid w:val="005433EC"/>
    <w:rsid w:val="00544087"/>
    <w:rsid w:val="00546998"/>
    <w:rsid w:val="0055327E"/>
    <w:rsid w:val="00554989"/>
    <w:rsid w:val="00573535"/>
    <w:rsid w:val="00594D09"/>
    <w:rsid w:val="005A4BF9"/>
    <w:rsid w:val="005A6440"/>
    <w:rsid w:val="005D1452"/>
    <w:rsid w:val="005E7516"/>
    <w:rsid w:val="00604B85"/>
    <w:rsid w:val="0062435C"/>
    <w:rsid w:val="00635F9A"/>
    <w:rsid w:val="00646940"/>
    <w:rsid w:val="006530FF"/>
    <w:rsid w:val="006645E0"/>
    <w:rsid w:val="00665BCC"/>
    <w:rsid w:val="00666829"/>
    <w:rsid w:val="00677E42"/>
    <w:rsid w:val="00682BF6"/>
    <w:rsid w:val="00691F2E"/>
    <w:rsid w:val="006A0CE7"/>
    <w:rsid w:val="006C2C48"/>
    <w:rsid w:val="006D4077"/>
    <w:rsid w:val="006E0755"/>
    <w:rsid w:val="006E2CBF"/>
    <w:rsid w:val="00702470"/>
    <w:rsid w:val="007050C3"/>
    <w:rsid w:val="00706014"/>
    <w:rsid w:val="00707343"/>
    <w:rsid w:val="007123F7"/>
    <w:rsid w:val="00716624"/>
    <w:rsid w:val="00717DF6"/>
    <w:rsid w:val="00734089"/>
    <w:rsid w:val="00742159"/>
    <w:rsid w:val="00745454"/>
    <w:rsid w:val="0076328C"/>
    <w:rsid w:val="00764D2B"/>
    <w:rsid w:val="00770408"/>
    <w:rsid w:val="007806DF"/>
    <w:rsid w:val="007903B6"/>
    <w:rsid w:val="00792016"/>
    <w:rsid w:val="007A3F0A"/>
    <w:rsid w:val="007A4885"/>
    <w:rsid w:val="007B63A3"/>
    <w:rsid w:val="007C10E7"/>
    <w:rsid w:val="007C68FB"/>
    <w:rsid w:val="007D3EE0"/>
    <w:rsid w:val="007D4B59"/>
    <w:rsid w:val="007E461A"/>
    <w:rsid w:val="007E6CBA"/>
    <w:rsid w:val="007F1205"/>
    <w:rsid w:val="007F1707"/>
    <w:rsid w:val="007F4720"/>
    <w:rsid w:val="007F59DA"/>
    <w:rsid w:val="007F7FCD"/>
    <w:rsid w:val="00801866"/>
    <w:rsid w:val="008138BB"/>
    <w:rsid w:val="00814DC6"/>
    <w:rsid w:val="00844B44"/>
    <w:rsid w:val="00846700"/>
    <w:rsid w:val="00861134"/>
    <w:rsid w:val="00891BE1"/>
    <w:rsid w:val="008A25FF"/>
    <w:rsid w:val="008B3A3A"/>
    <w:rsid w:val="008C2F55"/>
    <w:rsid w:val="008D3C27"/>
    <w:rsid w:val="00900F17"/>
    <w:rsid w:val="00901CF5"/>
    <w:rsid w:val="00903CDB"/>
    <w:rsid w:val="00914873"/>
    <w:rsid w:val="00922257"/>
    <w:rsid w:val="00925DD5"/>
    <w:rsid w:val="00934B7F"/>
    <w:rsid w:val="00935631"/>
    <w:rsid w:val="00935908"/>
    <w:rsid w:val="0094287A"/>
    <w:rsid w:val="00945FFB"/>
    <w:rsid w:val="009565E1"/>
    <w:rsid w:val="009573E3"/>
    <w:rsid w:val="00960EAE"/>
    <w:rsid w:val="009629B7"/>
    <w:rsid w:val="00983340"/>
    <w:rsid w:val="0099286F"/>
    <w:rsid w:val="009B434C"/>
    <w:rsid w:val="009B548F"/>
    <w:rsid w:val="009C157A"/>
    <w:rsid w:val="009D5CE2"/>
    <w:rsid w:val="009D61C2"/>
    <w:rsid w:val="009D6E18"/>
    <w:rsid w:val="009E36D5"/>
    <w:rsid w:val="009F12E8"/>
    <w:rsid w:val="00A04F03"/>
    <w:rsid w:val="00A107E8"/>
    <w:rsid w:val="00A3041E"/>
    <w:rsid w:val="00A32FDB"/>
    <w:rsid w:val="00A53A7B"/>
    <w:rsid w:val="00A53F53"/>
    <w:rsid w:val="00A60744"/>
    <w:rsid w:val="00A619C9"/>
    <w:rsid w:val="00A6628A"/>
    <w:rsid w:val="00A67513"/>
    <w:rsid w:val="00A709AA"/>
    <w:rsid w:val="00A839B2"/>
    <w:rsid w:val="00AA1F33"/>
    <w:rsid w:val="00AA30AB"/>
    <w:rsid w:val="00AA3764"/>
    <w:rsid w:val="00AB766E"/>
    <w:rsid w:val="00AC234B"/>
    <w:rsid w:val="00AC34FF"/>
    <w:rsid w:val="00AD2683"/>
    <w:rsid w:val="00AE3527"/>
    <w:rsid w:val="00AF7791"/>
    <w:rsid w:val="00B1081E"/>
    <w:rsid w:val="00B12A0D"/>
    <w:rsid w:val="00B13E04"/>
    <w:rsid w:val="00B13F3F"/>
    <w:rsid w:val="00B335E9"/>
    <w:rsid w:val="00B352DE"/>
    <w:rsid w:val="00B357B8"/>
    <w:rsid w:val="00B422B2"/>
    <w:rsid w:val="00B43B1E"/>
    <w:rsid w:val="00B44CAA"/>
    <w:rsid w:val="00B66ACF"/>
    <w:rsid w:val="00B85399"/>
    <w:rsid w:val="00B871B0"/>
    <w:rsid w:val="00B9053E"/>
    <w:rsid w:val="00B93C54"/>
    <w:rsid w:val="00BB5C7E"/>
    <w:rsid w:val="00BB6CB9"/>
    <w:rsid w:val="00BB7AB6"/>
    <w:rsid w:val="00BC16F1"/>
    <w:rsid w:val="00BD0DF5"/>
    <w:rsid w:val="00BE766B"/>
    <w:rsid w:val="00BF2AA8"/>
    <w:rsid w:val="00BF64E5"/>
    <w:rsid w:val="00C00C38"/>
    <w:rsid w:val="00C018FF"/>
    <w:rsid w:val="00C11867"/>
    <w:rsid w:val="00C143B6"/>
    <w:rsid w:val="00C17609"/>
    <w:rsid w:val="00C219D0"/>
    <w:rsid w:val="00C23C0F"/>
    <w:rsid w:val="00C23DC6"/>
    <w:rsid w:val="00C26947"/>
    <w:rsid w:val="00C30883"/>
    <w:rsid w:val="00C347C8"/>
    <w:rsid w:val="00C35894"/>
    <w:rsid w:val="00C3597A"/>
    <w:rsid w:val="00C434EA"/>
    <w:rsid w:val="00C5008B"/>
    <w:rsid w:val="00C5396E"/>
    <w:rsid w:val="00C547FF"/>
    <w:rsid w:val="00C55850"/>
    <w:rsid w:val="00C57D61"/>
    <w:rsid w:val="00C613FD"/>
    <w:rsid w:val="00C6173A"/>
    <w:rsid w:val="00C73B13"/>
    <w:rsid w:val="00C8682C"/>
    <w:rsid w:val="00CA0DDC"/>
    <w:rsid w:val="00CB314D"/>
    <w:rsid w:val="00CB5F0F"/>
    <w:rsid w:val="00CC40C5"/>
    <w:rsid w:val="00CE0C31"/>
    <w:rsid w:val="00CF01C2"/>
    <w:rsid w:val="00CF5523"/>
    <w:rsid w:val="00D1630B"/>
    <w:rsid w:val="00D169F4"/>
    <w:rsid w:val="00D37F49"/>
    <w:rsid w:val="00D37F66"/>
    <w:rsid w:val="00D47FEF"/>
    <w:rsid w:val="00D5159C"/>
    <w:rsid w:val="00D60606"/>
    <w:rsid w:val="00D744E4"/>
    <w:rsid w:val="00D75942"/>
    <w:rsid w:val="00D812F5"/>
    <w:rsid w:val="00D829F3"/>
    <w:rsid w:val="00D94E84"/>
    <w:rsid w:val="00DA2AE6"/>
    <w:rsid w:val="00DA4487"/>
    <w:rsid w:val="00DA6ED7"/>
    <w:rsid w:val="00DB4E66"/>
    <w:rsid w:val="00DC4994"/>
    <w:rsid w:val="00DD7C69"/>
    <w:rsid w:val="00DE174C"/>
    <w:rsid w:val="00DE71B4"/>
    <w:rsid w:val="00DF273F"/>
    <w:rsid w:val="00DF4BBA"/>
    <w:rsid w:val="00DF62C2"/>
    <w:rsid w:val="00E03999"/>
    <w:rsid w:val="00E05D59"/>
    <w:rsid w:val="00E1421F"/>
    <w:rsid w:val="00E34BEB"/>
    <w:rsid w:val="00E439CF"/>
    <w:rsid w:val="00E5271B"/>
    <w:rsid w:val="00E52C1D"/>
    <w:rsid w:val="00E54687"/>
    <w:rsid w:val="00E60B6F"/>
    <w:rsid w:val="00E65E99"/>
    <w:rsid w:val="00E9225B"/>
    <w:rsid w:val="00E93CE7"/>
    <w:rsid w:val="00EA315F"/>
    <w:rsid w:val="00EB7914"/>
    <w:rsid w:val="00EC40CF"/>
    <w:rsid w:val="00EC4EF3"/>
    <w:rsid w:val="00EE3E61"/>
    <w:rsid w:val="00EE52F7"/>
    <w:rsid w:val="00F006E4"/>
    <w:rsid w:val="00F064A3"/>
    <w:rsid w:val="00F06979"/>
    <w:rsid w:val="00F163CE"/>
    <w:rsid w:val="00F25B21"/>
    <w:rsid w:val="00F300A3"/>
    <w:rsid w:val="00F31B25"/>
    <w:rsid w:val="00F35673"/>
    <w:rsid w:val="00F52676"/>
    <w:rsid w:val="00F67EFC"/>
    <w:rsid w:val="00F72A9F"/>
    <w:rsid w:val="00F72E79"/>
    <w:rsid w:val="00F73E0E"/>
    <w:rsid w:val="00F90AC1"/>
    <w:rsid w:val="00F91AA4"/>
    <w:rsid w:val="00FA2731"/>
    <w:rsid w:val="00FA49A2"/>
    <w:rsid w:val="00FA59B2"/>
    <w:rsid w:val="00FB1CB7"/>
    <w:rsid w:val="00FB4E24"/>
    <w:rsid w:val="00FC104B"/>
    <w:rsid w:val="00FC2A69"/>
    <w:rsid w:val="00FC47B4"/>
    <w:rsid w:val="00FD439C"/>
    <w:rsid w:val="00FD4DC0"/>
    <w:rsid w:val="00FD7437"/>
    <w:rsid w:val="00FD7D4C"/>
    <w:rsid w:val="00FE0F3A"/>
    <w:rsid w:val="00FF0562"/>
    <w:rsid w:val="00FF4315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02D2A"/>
  <w15:chartTrackingRefBased/>
  <w15:docId w15:val="{EF9E5097-20A0-482B-9DD9-D017D3FC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A3A"/>
    <w:pPr>
      <w:ind w:left="720"/>
      <w:contextualSpacing/>
    </w:pPr>
  </w:style>
  <w:style w:type="paragraph" w:customStyle="1" w:styleId="xmsolistparagraph">
    <w:name w:val="x_msolistparagraph"/>
    <w:basedOn w:val="Normal"/>
    <w:uiPriority w:val="99"/>
    <w:rsid w:val="008B3A3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xmsofootnotereference">
    <w:name w:val="x_msofootnotereference"/>
    <w:basedOn w:val="DefaultParagraphFont"/>
    <w:rsid w:val="008B3A3A"/>
  </w:style>
  <w:style w:type="character" w:styleId="CommentReference">
    <w:name w:val="annotation reference"/>
    <w:basedOn w:val="DefaultParagraphFont"/>
    <w:uiPriority w:val="99"/>
    <w:semiHidden/>
    <w:unhideWhenUsed/>
    <w:rsid w:val="007A3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F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F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F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F0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C40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A6ED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0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35F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7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39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8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3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0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081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9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9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5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5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3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47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2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88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3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4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76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8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8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3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3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6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3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9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3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3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2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9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0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I-team@cambridge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s.gov.uk/peoplepopulationandcommunity/birthsdeathsandmarriages/deaths/datasets/numberofdeathsincarehomesnotifiedtothecarequalitycommissionengland" TargetMode="External"/><Relationship Id="rId5" Type="http://schemas.openxmlformats.org/officeDocument/2006/relationships/hyperlink" Target="http://www.coronavirus.data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Gowers Nicola</dc:creator>
  <cp:keywords/>
  <dc:description/>
  <cp:lastModifiedBy>Stella Liapi</cp:lastModifiedBy>
  <cp:revision>32</cp:revision>
  <dcterms:created xsi:type="dcterms:W3CDTF">2021-06-11T12:02:00Z</dcterms:created>
  <dcterms:modified xsi:type="dcterms:W3CDTF">2021-09-24T12:17:00Z</dcterms:modified>
</cp:coreProperties>
</file>