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0913529D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544087">
        <w:rPr>
          <w:b/>
          <w:sz w:val="24"/>
          <w:szCs w:val="24"/>
        </w:rPr>
        <w:t>2</w:t>
      </w:r>
      <w:r w:rsidR="00C613FD">
        <w:rPr>
          <w:b/>
          <w:sz w:val="24"/>
          <w:szCs w:val="24"/>
        </w:rPr>
        <w:t>7</w:t>
      </w:r>
      <w:r w:rsidR="00DD7C69">
        <w:rPr>
          <w:b/>
          <w:sz w:val="24"/>
          <w:szCs w:val="24"/>
        </w:rPr>
        <w:t xml:space="preserve"> August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66251033" w14:textId="77777777" w:rsidR="000D2322" w:rsidRPr="00244BCA" w:rsidRDefault="000D2322" w:rsidP="00DD7C69">
      <w:pPr>
        <w:jc w:val="both"/>
        <w:rPr>
          <w:b/>
          <w:sz w:val="24"/>
          <w:szCs w:val="24"/>
        </w:rPr>
      </w:pPr>
    </w:p>
    <w:p w14:paraId="09A9A985" w14:textId="7CB731A9" w:rsidR="00051A76" w:rsidRPr="00244BCA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C613FD">
        <w:rPr>
          <w:b/>
          <w:sz w:val="24"/>
          <w:szCs w:val="24"/>
        </w:rPr>
        <w:t>26</w:t>
      </w:r>
      <w:r w:rsidR="00DD7C69">
        <w:rPr>
          <w:b/>
          <w:sz w:val="24"/>
          <w:szCs w:val="24"/>
        </w:rPr>
        <w:t xml:space="preserve"> August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1E715E89" w14:textId="52A6BBDA" w:rsidR="00C613FD" w:rsidRPr="00C613FD" w:rsidRDefault="00C613FD" w:rsidP="00C613FD">
      <w:pPr>
        <w:pStyle w:val="ListParagraph"/>
        <w:numPr>
          <w:ilvl w:val="0"/>
          <w:numId w:val="43"/>
        </w:numPr>
        <w:spacing w:line="360" w:lineRule="auto"/>
        <w:ind w:left="1080"/>
        <w:rPr>
          <w:bCs/>
          <w:sz w:val="24"/>
          <w:szCs w:val="24"/>
        </w:rPr>
      </w:pPr>
      <w:r w:rsidRPr="00C613FD">
        <w:rPr>
          <w:bCs/>
          <w:sz w:val="24"/>
          <w:szCs w:val="24"/>
        </w:rPr>
        <w:t>2,064 new lab-confirmed Covid-19 cases were detected in Cambridgeshire and 901 Covid-19 cases in Peterborough in the last 7-day recording period (15 -21 August).</w:t>
      </w:r>
    </w:p>
    <w:p w14:paraId="21C64EE1" w14:textId="6061B2FE" w:rsidR="00C613FD" w:rsidRPr="00C613FD" w:rsidRDefault="00C613FD" w:rsidP="00C613FD">
      <w:pPr>
        <w:pStyle w:val="ListParagraph"/>
        <w:numPr>
          <w:ilvl w:val="0"/>
          <w:numId w:val="43"/>
        </w:numPr>
        <w:spacing w:line="360" w:lineRule="auto"/>
        <w:ind w:left="1080"/>
        <w:rPr>
          <w:bCs/>
          <w:sz w:val="24"/>
          <w:szCs w:val="24"/>
        </w:rPr>
      </w:pPr>
      <w:r w:rsidRPr="00C613FD">
        <w:rPr>
          <w:bCs/>
          <w:sz w:val="24"/>
          <w:szCs w:val="24"/>
        </w:rPr>
        <w:t>The case rate per 100,000 for Cambridgeshire was a rate of 314.1 per 100,000 for the 7-day period up to 21 August, slightly higher compared to a rate of 308 per 100,000 in the previous week up to 14 August.</w:t>
      </w:r>
    </w:p>
    <w:p w14:paraId="7DE0A3DB" w14:textId="1DC72EA9" w:rsidR="00C613FD" w:rsidRPr="00C613FD" w:rsidRDefault="00C613FD" w:rsidP="00C613FD">
      <w:pPr>
        <w:pStyle w:val="ListParagraph"/>
        <w:numPr>
          <w:ilvl w:val="0"/>
          <w:numId w:val="43"/>
        </w:numPr>
        <w:spacing w:line="360" w:lineRule="auto"/>
        <w:ind w:left="1080"/>
        <w:rPr>
          <w:bCs/>
          <w:sz w:val="24"/>
          <w:szCs w:val="24"/>
        </w:rPr>
      </w:pPr>
      <w:r w:rsidRPr="00C613FD">
        <w:rPr>
          <w:bCs/>
          <w:sz w:val="24"/>
          <w:szCs w:val="24"/>
        </w:rPr>
        <w:t xml:space="preserve">The case rate per 100,000 for Peterborough was a rate of 444.7 per 100,000 for the 7-day period up to 21 August, lower compared to a rate of 516.7 per 100.000 in the previous week up to 14 August. </w:t>
      </w:r>
    </w:p>
    <w:p w14:paraId="1527DF26" w14:textId="74C676C4" w:rsidR="00544087" w:rsidRPr="00544087" w:rsidRDefault="00C613FD" w:rsidP="00C613FD">
      <w:pPr>
        <w:pStyle w:val="ListParagraph"/>
        <w:numPr>
          <w:ilvl w:val="0"/>
          <w:numId w:val="43"/>
        </w:numPr>
        <w:spacing w:line="360" w:lineRule="auto"/>
        <w:ind w:left="1080"/>
        <w:rPr>
          <w:bCs/>
          <w:sz w:val="24"/>
          <w:szCs w:val="24"/>
        </w:rPr>
      </w:pPr>
      <w:r w:rsidRPr="00C613FD">
        <w:rPr>
          <w:bCs/>
          <w:sz w:val="24"/>
          <w:szCs w:val="24"/>
        </w:rPr>
        <w:t>At a district level, Fenland and Huntingdonshire have reported an increase in case rates per 100,000 in the latest reporting week (15 – 21 August) compared to the previous week up to 14 August. South &amp; East Cambridgeshire and Cambridge case rates have decreased in the latest reporting week.</w:t>
      </w:r>
    </w:p>
    <w:p w14:paraId="2E0B3EA7" w14:textId="77777777" w:rsidR="00FB4E24" w:rsidRDefault="00FB4E24" w:rsidP="00FB4E24">
      <w:pPr>
        <w:jc w:val="both"/>
        <w:rPr>
          <w:b/>
          <w:sz w:val="24"/>
          <w:szCs w:val="24"/>
        </w:rPr>
      </w:pPr>
    </w:p>
    <w:p w14:paraId="2A29AC5E" w14:textId="67432076" w:rsidR="007F1205" w:rsidRPr="00244BCA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0A953D27" w14:textId="4C73A798" w:rsidR="00C613FD" w:rsidRPr="00C613FD" w:rsidRDefault="00C613FD" w:rsidP="00C613FD">
      <w:pPr>
        <w:pStyle w:val="ListParagraph"/>
        <w:numPr>
          <w:ilvl w:val="0"/>
          <w:numId w:val="44"/>
        </w:numPr>
        <w:spacing w:line="360" w:lineRule="auto"/>
        <w:ind w:left="1080"/>
        <w:jc w:val="both"/>
        <w:rPr>
          <w:bCs/>
          <w:color w:val="000000" w:themeColor="text1"/>
          <w:sz w:val="24"/>
          <w:szCs w:val="24"/>
        </w:rPr>
      </w:pPr>
      <w:r w:rsidRPr="00C613FD">
        <w:rPr>
          <w:bCs/>
          <w:color w:val="000000" w:themeColor="text1"/>
          <w:sz w:val="24"/>
          <w:szCs w:val="24"/>
        </w:rPr>
        <w:t>0 Covid-19 related deaths were registered in Cambridgeshire &amp; Peterborough in ONS reporting week 32 ending 13 August, compared to 5 Covid-19 deaths in ONS Week 31.</w:t>
      </w:r>
    </w:p>
    <w:p w14:paraId="2F8968D5" w14:textId="247BBBB5" w:rsidR="00C613FD" w:rsidRPr="00C613FD" w:rsidRDefault="00C613FD" w:rsidP="00C613FD">
      <w:pPr>
        <w:pStyle w:val="ListParagraph"/>
        <w:numPr>
          <w:ilvl w:val="0"/>
          <w:numId w:val="44"/>
        </w:numPr>
        <w:spacing w:line="360" w:lineRule="auto"/>
        <w:ind w:left="1080"/>
        <w:jc w:val="both"/>
        <w:rPr>
          <w:bCs/>
          <w:color w:val="000000" w:themeColor="text1"/>
          <w:sz w:val="24"/>
          <w:szCs w:val="24"/>
        </w:rPr>
      </w:pPr>
      <w:r w:rsidRPr="00C613FD">
        <w:rPr>
          <w:bCs/>
          <w:color w:val="000000" w:themeColor="text1"/>
          <w:sz w:val="24"/>
          <w:szCs w:val="24"/>
        </w:rPr>
        <w:t>There were 133 all-cause deaths in Cambridgeshire and Peterborough in ONS reporting week 32 (compared to 129 in week 31).</w:t>
      </w:r>
    </w:p>
    <w:p w14:paraId="3BDB043F" w14:textId="39DCE200" w:rsidR="00C613FD" w:rsidRDefault="00C613FD" w:rsidP="00C613FD">
      <w:pPr>
        <w:pStyle w:val="ListParagraph"/>
        <w:numPr>
          <w:ilvl w:val="0"/>
          <w:numId w:val="44"/>
        </w:numPr>
        <w:spacing w:line="360" w:lineRule="auto"/>
        <w:ind w:left="1080"/>
        <w:jc w:val="both"/>
        <w:rPr>
          <w:bCs/>
          <w:color w:val="000000" w:themeColor="text1"/>
          <w:sz w:val="24"/>
          <w:szCs w:val="24"/>
        </w:rPr>
      </w:pPr>
      <w:r w:rsidRPr="00C613FD">
        <w:rPr>
          <w:bCs/>
          <w:color w:val="000000" w:themeColor="text1"/>
          <w:sz w:val="24"/>
          <w:szCs w:val="24"/>
        </w:rPr>
        <w:t>Cambridge (-5), South Cambridgeshire (-6), and Peterborough (-15) had fewer all-cause deaths in Week 32 compared to Week 31; Fenland (+8), Huntingdonshire (+15), and East Cambridgeshire(+7) reported increased all-cause deaths in Week 32 compared to Week 31.</w:t>
      </w:r>
    </w:p>
    <w:p w14:paraId="16074E46" w14:textId="1CC7E64E" w:rsidR="00544087" w:rsidRPr="00C613FD" w:rsidRDefault="00544087" w:rsidP="00C613FD">
      <w:pPr>
        <w:pStyle w:val="ListParagraph"/>
        <w:numPr>
          <w:ilvl w:val="0"/>
          <w:numId w:val="44"/>
        </w:numPr>
        <w:spacing w:line="360" w:lineRule="auto"/>
        <w:ind w:left="1080"/>
        <w:jc w:val="both"/>
        <w:rPr>
          <w:bCs/>
          <w:color w:val="000000" w:themeColor="text1"/>
          <w:sz w:val="24"/>
          <w:szCs w:val="24"/>
        </w:rPr>
      </w:pPr>
      <w:r w:rsidRPr="00C613FD">
        <w:rPr>
          <w:bCs/>
          <w:sz w:val="24"/>
          <w:szCs w:val="24"/>
        </w:rPr>
        <w:t>There were 0 deaths recorded in C &amp; P care homes in the latest reporting week.</w:t>
      </w:r>
      <w:r w:rsidRPr="00C613FD">
        <w:rPr>
          <w:b/>
          <w:color w:val="000000" w:themeColor="text1"/>
          <w:sz w:val="24"/>
          <w:szCs w:val="24"/>
        </w:rPr>
        <w:br/>
      </w:r>
    </w:p>
    <w:p w14:paraId="190345B2" w14:textId="2DFBF0FA" w:rsidR="000D2322" w:rsidRPr="000D2322" w:rsidRDefault="00544087" w:rsidP="0054408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  <w:r w:rsidR="000D2322" w:rsidRPr="000D2322">
        <w:rPr>
          <w:b/>
          <w:color w:val="000000" w:themeColor="text1"/>
          <w:sz w:val="24"/>
          <w:szCs w:val="24"/>
        </w:rPr>
        <w:lastRenderedPageBreak/>
        <w:t>Date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DD7C69">
      <w:pPr>
        <w:jc w:val="both"/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C04"/>
    <w:multiLevelType w:val="hybridMultilevel"/>
    <w:tmpl w:val="BE48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840908"/>
    <w:multiLevelType w:val="hybridMultilevel"/>
    <w:tmpl w:val="3B244F5A"/>
    <w:lvl w:ilvl="0" w:tplc="AB06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864FF"/>
    <w:multiLevelType w:val="hybridMultilevel"/>
    <w:tmpl w:val="958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F33410"/>
    <w:multiLevelType w:val="hybridMultilevel"/>
    <w:tmpl w:val="2B42E83A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9D43EF"/>
    <w:multiLevelType w:val="hybridMultilevel"/>
    <w:tmpl w:val="E272B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47409E"/>
    <w:multiLevelType w:val="hybridMultilevel"/>
    <w:tmpl w:val="3F0A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246F9D"/>
    <w:multiLevelType w:val="hybridMultilevel"/>
    <w:tmpl w:val="51E643CA"/>
    <w:lvl w:ilvl="0" w:tplc="0432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03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4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06BBE"/>
    <w:multiLevelType w:val="hybridMultilevel"/>
    <w:tmpl w:val="383A5F5A"/>
    <w:lvl w:ilvl="0" w:tplc="9C02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C601D3"/>
    <w:multiLevelType w:val="hybridMultilevel"/>
    <w:tmpl w:val="5B320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24EDF"/>
    <w:multiLevelType w:val="hybridMultilevel"/>
    <w:tmpl w:val="DDEC3D58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2"/>
  </w:num>
  <w:num w:numId="4">
    <w:abstractNumId w:val="26"/>
  </w:num>
  <w:num w:numId="5">
    <w:abstractNumId w:val="15"/>
  </w:num>
  <w:num w:numId="6">
    <w:abstractNumId w:val="3"/>
  </w:num>
  <w:num w:numId="7">
    <w:abstractNumId w:val="33"/>
  </w:num>
  <w:num w:numId="8">
    <w:abstractNumId w:val="11"/>
  </w:num>
  <w:num w:numId="9">
    <w:abstractNumId w:val="27"/>
  </w:num>
  <w:num w:numId="10">
    <w:abstractNumId w:val="30"/>
  </w:num>
  <w:num w:numId="11">
    <w:abstractNumId w:val="40"/>
  </w:num>
  <w:num w:numId="12">
    <w:abstractNumId w:val="10"/>
  </w:num>
  <w:num w:numId="13">
    <w:abstractNumId w:val="5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25"/>
  </w:num>
  <w:num w:numId="19">
    <w:abstractNumId w:val="7"/>
  </w:num>
  <w:num w:numId="20">
    <w:abstractNumId w:val="6"/>
  </w:num>
  <w:num w:numId="21">
    <w:abstractNumId w:val="23"/>
  </w:num>
  <w:num w:numId="22">
    <w:abstractNumId w:val="41"/>
  </w:num>
  <w:num w:numId="23">
    <w:abstractNumId w:val="36"/>
  </w:num>
  <w:num w:numId="24">
    <w:abstractNumId w:val="8"/>
  </w:num>
  <w:num w:numId="25">
    <w:abstractNumId w:val="2"/>
  </w:num>
  <w:num w:numId="26">
    <w:abstractNumId w:val="31"/>
  </w:num>
  <w:num w:numId="27">
    <w:abstractNumId w:val="35"/>
  </w:num>
  <w:num w:numId="28">
    <w:abstractNumId w:val="13"/>
  </w:num>
  <w:num w:numId="29">
    <w:abstractNumId w:val="4"/>
  </w:num>
  <w:num w:numId="30">
    <w:abstractNumId w:val="0"/>
  </w:num>
  <w:num w:numId="31">
    <w:abstractNumId w:val="28"/>
  </w:num>
  <w:num w:numId="32">
    <w:abstractNumId w:val="34"/>
  </w:num>
  <w:num w:numId="33">
    <w:abstractNumId w:val="22"/>
  </w:num>
  <w:num w:numId="34">
    <w:abstractNumId w:val="12"/>
  </w:num>
  <w:num w:numId="35">
    <w:abstractNumId w:val="39"/>
  </w:num>
  <w:num w:numId="36">
    <w:abstractNumId w:val="18"/>
  </w:num>
  <w:num w:numId="37">
    <w:abstractNumId w:val="43"/>
  </w:num>
  <w:num w:numId="38">
    <w:abstractNumId w:val="21"/>
  </w:num>
  <w:num w:numId="39">
    <w:abstractNumId w:val="17"/>
  </w:num>
  <w:num w:numId="40">
    <w:abstractNumId w:val="1"/>
  </w:num>
  <w:num w:numId="41">
    <w:abstractNumId w:val="37"/>
  </w:num>
  <w:num w:numId="42">
    <w:abstractNumId w:val="29"/>
  </w:num>
  <w:num w:numId="43">
    <w:abstractNumId w:val="4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24</cp:revision>
  <dcterms:created xsi:type="dcterms:W3CDTF">2021-06-11T12:02:00Z</dcterms:created>
  <dcterms:modified xsi:type="dcterms:W3CDTF">2021-08-27T15:07:00Z</dcterms:modified>
</cp:coreProperties>
</file>