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ACE41" w14:textId="45460FD1" w:rsidR="00914873" w:rsidRPr="00B43B1E" w:rsidRDefault="00B1081E" w:rsidP="00E54687">
      <w:pPr>
        <w:spacing w:line="240" w:lineRule="auto"/>
        <w:contextualSpacing/>
        <w:rPr>
          <w:b/>
          <w:sz w:val="24"/>
          <w:szCs w:val="24"/>
        </w:rPr>
      </w:pPr>
      <w:r w:rsidRPr="00B43B1E">
        <w:rPr>
          <w:b/>
          <w:sz w:val="24"/>
          <w:szCs w:val="24"/>
        </w:rPr>
        <w:t>Brief Covid-19 update for Cambridgeshire and Peterborough</w:t>
      </w:r>
      <w:r w:rsidR="00FC47B4">
        <w:rPr>
          <w:b/>
          <w:sz w:val="24"/>
          <w:szCs w:val="24"/>
        </w:rPr>
        <w:t xml:space="preserve">, </w:t>
      </w:r>
      <w:r w:rsidR="00C17609">
        <w:rPr>
          <w:b/>
          <w:sz w:val="24"/>
          <w:szCs w:val="24"/>
        </w:rPr>
        <w:t>1 April</w:t>
      </w:r>
      <w:r w:rsidR="00901CF5" w:rsidRPr="00B43B1E">
        <w:rPr>
          <w:b/>
          <w:sz w:val="24"/>
          <w:szCs w:val="24"/>
        </w:rPr>
        <w:t xml:space="preserve"> 2021</w:t>
      </w:r>
    </w:p>
    <w:p w14:paraId="794720A6" w14:textId="77777777" w:rsidR="00154173" w:rsidRPr="00B43B1E" w:rsidRDefault="00154173" w:rsidP="00707343">
      <w:pPr>
        <w:spacing w:line="240" w:lineRule="auto"/>
        <w:ind w:left="426" w:hanging="426"/>
        <w:contextualSpacing/>
        <w:rPr>
          <w:b/>
          <w:sz w:val="24"/>
          <w:szCs w:val="24"/>
        </w:rPr>
      </w:pPr>
    </w:p>
    <w:p w14:paraId="66251033" w14:textId="77777777" w:rsidR="000D2322" w:rsidRPr="00B43B1E" w:rsidRDefault="000D2322" w:rsidP="00051A76">
      <w:pPr>
        <w:rPr>
          <w:b/>
          <w:sz w:val="24"/>
          <w:szCs w:val="24"/>
        </w:rPr>
      </w:pPr>
    </w:p>
    <w:p w14:paraId="09A9A985" w14:textId="37AF5BAB" w:rsidR="00051A76" w:rsidRPr="00B43B1E" w:rsidRDefault="00051A76" w:rsidP="00051A76">
      <w:pPr>
        <w:rPr>
          <w:b/>
          <w:sz w:val="24"/>
          <w:szCs w:val="24"/>
        </w:rPr>
      </w:pPr>
      <w:r w:rsidRPr="00B43B1E">
        <w:rPr>
          <w:b/>
          <w:sz w:val="24"/>
          <w:szCs w:val="24"/>
        </w:rPr>
        <w:t xml:space="preserve">Confirmed Covid-19 cases </w:t>
      </w:r>
      <w:r w:rsidR="00520A69" w:rsidRPr="00B43B1E">
        <w:rPr>
          <w:b/>
          <w:sz w:val="24"/>
          <w:szCs w:val="24"/>
        </w:rPr>
        <w:t>(data updated Thurs</w:t>
      </w:r>
      <w:r w:rsidR="00B12A0D">
        <w:rPr>
          <w:b/>
          <w:sz w:val="24"/>
          <w:szCs w:val="24"/>
        </w:rPr>
        <w:t>day</w:t>
      </w:r>
      <w:r w:rsidR="00157EAB" w:rsidRPr="00B43B1E">
        <w:rPr>
          <w:b/>
          <w:sz w:val="24"/>
          <w:szCs w:val="24"/>
        </w:rPr>
        <w:t xml:space="preserve"> </w:t>
      </w:r>
      <w:r w:rsidR="00C17609">
        <w:rPr>
          <w:b/>
          <w:sz w:val="24"/>
          <w:szCs w:val="24"/>
        </w:rPr>
        <w:t>1 April at 4:00pm</w:t>
      </w:r>
      <w:r w:rsidR="00157EAB" w:rsidRPr="00B43B1E">
        <w:rPr>
          <w:b/>
          <w:sz w:val="24"/>
          <w:szCs w:val="24"/>
        </w:rPr>
        <w:t>)</w:t>
      </w:r>
    </w:p>
    <w:p w14:paraId="434BC52F" w14:textId="77777777" w:rsidR="00C17609" w:rsidRPr="00C17609" w:rsidRDefault="00C17609" w:rsidP="00C17609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hAnsi="Calibri" w:cs="Calibri"/>
        </w:rPr>
      </w:pPr>
      <w:proofErr w:type="gramStart"/>
      <w:r w:rsidRPr="00C1760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321</w:t>
      </w:r>
      <w:proofErr w:type="gramEnd"/>
      <w:r w:rsidRPr="00C17609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C1760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new lab-confirmed Covid-19 cases </w:t>
      </w:r>
      <w:r w:rsidRPr="00C17609">
        <w:rPr>
          <w:rFonts w:ascii="Calibri" w:eastAsia="Times New Roman" w:hAnsi="Calibri" w:cs="Calibri"/>
          <w:sz w:val="24"/>
          <w:szCs w:val="24"/>
          <w:lang w:eastAsia="en-GB"/>
        </w:rPr>
        <w:t xml:space="preserve">were detected in Cambridgeshire and </w:t>
      </w:r>
      <w:r w:rsidRPr="00C1760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215</w:t>
      </w:r>
      <w:r w:rsidRPr="00C17609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C1760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Covid-19 cases </w:t>
      </w:r>
      <w:r w:rsidRPr="00C17609">
        <w:rPr>
          <w:rFonts w:ascii="Calibri" w:eastAsia="Times New Roman" w:hAnsi="Calibri" w:cs="Calibri"/>
          <w:sz w:val="24"/>
          <w:szCs w:val="24"/>
          <w:lang w:eastAsia="en-GB"/>
        </w:rPr>
        <w:t>in Peterborough in the last 7-day recording period (21 – 27 March).</w:t>
      </w:r>
    </w:p>
    <w:p w14:paraId="0055D4E9" w14:textId="54BC95E6" w:rsidR="00C17609" w:rsidRPr="00960EAE" w:rsidRDefault="00C17609" w:rsidP="00C17609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hAnsi="Calibri" w:cs="Calibri"/>
          <w:sz w:val="24"/>
        </w:rPr>
      </w:pPr>
      <w:r w:rsidRPr="00960EAE">
        <w:rPr>
          <w:rFonts w:ascii="Calibri" w:eastAsia="Times New Roman" w:hAnsi="Calibri" w:cs="Calibri"/>
          <w:sz w:val="24"/>
        </w:rPr>
        <w:t xml:space="preserve">The </w:t>
      </w:r>
      <w:r w:rsidRPr="00960EAE">
        <w:rPr>
          <w:rFonts w:ascii="Calibri" w:eastAsia="Times New Roman" w:hAnsi="Calibri" w:cs="Calibri"/>
          <w:b/>
          <w:bCs/>
          <w:sz w:val="24"/>
        </w:rPr>
        <w:t xml:space="preserve">case rate per 100,000 for Cambridgeshire was a rate of 49.1 per 100,000 </w:t>
      </w:r>
      <w:r w:rsidRPr="00960EAE">
        <w:rPr>
          <w:rFonts w:ascii="Calibri" w:eastAsia="Times New Roman" w:hAnsi="Calibri" w:cs="Calibri"/>
          <w:sz w:val="24"/>
        </w:rPr>
        <w:t>for the 7-day period up to 27 March, compared to a rate of 47.3 per 100,000 the previous week, up to 20 March.</w:t>
      </w:r>
    </w:p>
    <w:p w14:paraId="77D59F7F" w14:textId="1FE854CF" w:rsidR="00C17609" w:rsidRPr="00C17609" w:rsidRDefault="00C17609" w:rsidP="00C17609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C17609">
        <w:rPr>
          <w:rFonts w:ascii="Calibri" w:eastAsia="Times New Roman" w:hAnsi="Calibri" w:cs="Calibri"/>
          <w:sz w:val="24"/>
          <w:szCs w:val="24"/>
          <w:lang w:eastAsia="en-GB"/>
        </w:rPr>
        <w:t xml:space="preserve">The </w:t>
      </w:r>
      <w:r w:rsidRPr="00C1760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case rate per 100,000 for Peterborough was a rate of 106.3 per 100,000</w:t>
      </w:r>
      <w:r w:rsidRPr="00C17609">
        <w:rPr>
          <w:rFonts w:ascii="Calibri" w:eastAsia="Times New Roman" w:hAnsi="Calibri" w:cs="Calibri"/>
          <w:sz w:val="24"/>
          <w:szCs w:val="24"/>
          <w:lang w:eastAsia="en-GB"/>
        </w:rPr>
        <w:t xml:space="preserve"> for the 7-day period up to 27 March, compared to a rate of 125.6 per 100,000 the previous week, up to 20 March. </w:t>
      </w:r>
    </w:p>
    <w:p w14:paraId="5954B576" w14:textId="2A805260" w:rsidR="00C17609" w:rsidRPr="00C17609" w:rsidRDefault="00C17609" w:rsidP="00C17609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C17609">
        <w:rPr>
          <w:rFonts w:ascii="Calibri" w:eastAsia="Times New Roman" w:hAnsi="Calibri" w:cs="Calibri"/>
          <w:sz w:val="24"/>
          <w:szCs w:val="24"/>
          <w:lang w:eastAsia="en-GB"/>
        </w:rPr>
        <w:t xml:space="preserve">At a district level, </w:t>
      </w:r>
      <w:r w:rsidRPr="00C1760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all district except Fenland reported an increase in case rates per 100,000</w:t>
      </w:r>
      <w:r w:rsidRPr="00C17609">
        <w:rPr>
          <w:rFonts w:ascii="Calibri" w:eastAsia="Times New Roman" w:hAnsi="Calibri" w:cs="Calibri"/>
          <w:sz w:val="24"/>
          <w:szCs w:val="24"/>
          <w:lang w:eastAsia="en-GB"/>
        </w:rPr>
        <w:t xml:space="preserve"> on the latest reporting week (21 – 27 March) than the previous week.</w:t>
      </w:r>
    </w:p>
    <w:p w14:paraId="5CD772B4" w14:textId="586C074C" w:rsidR="00EE52F7" w:rsidRPr="00B43B1E" w:rsidRDefault="00EE52F7" w:rsidP="00EE52F7">
      <w:pPr>
        <w:pStyle w:val="ListParagraph"/>
        <w:spacing w:line="256" w:lineRule="auto"/>
        <w:ind w:left="709"/>
        <w:rPr>
          <w:rFonts w:ascii="Calibri" w:hAnsi="Calibri" w:cs="Calibri"/>
          <w:bCs/>
          <w:sz w:val="24"/>
          <w:szCs w:val="24"/>
        </w:rPr>
      </w:pPr>
    </w:p>
    <w:p w14:paraId="7ECF62C8" w14:textId="57E9C61C" w:rsidR="00051A76" w:rsidRPr="00B43B1E" w:rsidRDefault="00EB7914" w:rsidP="00051A76">
      <w:pPr>
        <w:rPr>
          <w:b/>
          <w:sz w:val="24"/>
          <w:szCs w:val="24"/>
        </w:rPr>
      </w:pPr>
      <w:r w:rsidRPr="00B43B1E">
        <w:rPr>
          <w:b/>
          <w:sz w:val="24"/>
          <w:szCs w:val="24"/>
        </w:rPr>
        <w:t>Registered a</w:t>
      </w:r>
      <w:r w:rsidR="00051A76" w:rsidRPr="00B43B1E">
        <w:rPr>
          <w:b/>
          <w:sz w:val="24"/>
          <w:szCs w:val="24"/>
        </w:rPr>
        <w:t>ll</w:t>
      </w:r>
      <w:r w:rsidRPr="00B43B1E">
        <w:rPr>
          <w:b/>
          <w:sz w:val="24"/>
          <w:szCs w:val="24"/>
        </w:rPr>
        <w:t>-</w:t>
      </w:r>
      <w:r w:rsidR="00051A76" w:rsidRPr="00B43B1E">
        <w:rPr>
          <w:b/>
          <w:sz w:val="24"/>
          <w:szCs w:val="24"/>
        </w:rPr>
        <w:t>cause and Covid-19 deaths – all settings and in care homes</w:t>
      </w:r>
    </w:p>
    <w:p w14:paraId="48B5998D" w14:textId="7581853A" w:rsidR="00AF7791" w:rsidRDefault="00EE52F7" w:rsidP="003D4482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There were </w:t>
      </w:r>
      <w:r w:rsidR="00C1760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11</w:t>
      </w:r>
      <w:r w:rsidRPr="00AF779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Covid-19 related deaths registered</w:t>
      </w:r>
      <w:r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AF7791">
        <w:rPr>
          <w:rFonts w:ascii="Calibri" w:eastAsia="Times New Roman" w:hAnsi="Calibri" w:cs="Calibri"/>
          <w:b/>
          <w:sz w:val="24"/>
          <w:szCs w:val="24"/>
          <w:lang w:eastAsia="en-GB"/>
        </w:rPr>
        <w:t>in Cambridgeshire (</w:t>
      </w:r>
      <w:r w:rsidR="00C17609">
        <w:rPr>
          <w:rFonts w:ascii="Calibri" w:eastAsia="Times New Roman" w:hAnsi="Calibri" w:cs="Calibri"/>
          <w:b/>
          <w:sz w:val="24"/>
          <w:szCs w:val="24"/>
          <w:lang w:eastAsia="en-GB"/>
        </w:rPr>
        <w:t>7</w:t>
      </w:r>
      <w:r w:rsidRPr="00AF7791">
        <w:rPr>
          <w:rFonts w:ascii="Calibri" w:eastAsia="Times New Roman" w:hAnsi="Calibri" w:cs="Calibri"/>
          <w:b/>
          <w:sz w:val="24"/>
          <w:szCs w:val="24"/>
          <w:lang w:eastAsia="en-GB"/>
        </w:rPr>
        <w:t>) and Peterborough (</w:t>
      </w:r>
      <w:r w:rsidR="00C17609">
        <w:rPr>
          <w:rFonts w:ascii="Calibri" w:eastAsia="Times New Roman" w:hAnsi="Calibri" w:cs="Calibri"/>
          <w:b/>
          <w:sz w:val="24"/>
          <w:szCs w:val="24"/>
          <w:lang w:eastAsia="en-GB"/>
        </w:rPr>
        <w:t>4</w:t>
      </w:r>
      <w:r w:rsidR="00B43B1E" w:rsidRPr="00AF7791">
        <w:rPr>
          <w:rFonts w:ascii="Calibri" w:eastAsia="Times New Roman" w:hAnsi="Calibri" w:cs="Calibri"/>
          <w:b/>
          <w:sz w:val="24"/>
          <w:szCs w:val="24"/>
          <w:lang w:eastAsia="en-GB"/>
        </w:rPr>
        <w:t>)</w:t>
      </w:r>
      <w:r w:rsidR="00900F17">
        <w:rPr>
          <w:rFonts w:ascii="Calibri" w:eastAsia="Times New Roman" w:hAnsi="Calibri" w:cs="Calibri"/>
          <w:sz w:val="24"/>
          <w:szCs w:val="24"/>
          <w:lang w:eastAsia="en-GB"/>
        </w:rPr>
        <w:t xml:space="preserve"> in ONS reporting week </w:t>
      </w:r>
      <w:r w:rsidR="00C17609">
        <w:rPr>
          <w:rFonts w:ascii="Calibri" w:eastAsia="Times New Roman" w:hAnsi="Calibri" w:cs="Calibri"/>
          <w:sz w:val="24"/>
          <w:szCs w:val="24"/>
          <w:lang w:eastAsia="en-GB"/>
        </w:rPr>
        <w:t>11</w:t>
      </w:r>
      <w:r w:rsidR="00900F17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B43B1E"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 ending </w:t>
      </w:r>
      <w:r w:rsidR="00C17609">
        <w:rPr>
          <w:rFonts w:ascii="Calibri" w:eastAsia="Times New Roman" w:hAnsi="Calibri" w:cs="Calibri"/>
          <w:sz w:val="24"/>
          <w:szCs w:val="24"/>
          <w:lang w:eastAsia="en-GB"/>
        </w:rPr>
        <w:t>19</w:t>
      </w:r>
      <w:r w:rsidR="003949E6">
        <w:rPr>
          <w:rFonts w:ascii="Calibri" w:eastAsia="Times New Roman" w:hAnsi="Calibri" w:cs="Calibri"/>
          <w:sz w:val="24"/>
          <w:szCs w:val="24"/>
          <w:lang w:eastAsia="en-GB"/>
        </w:rPr>
        <w:t xml:space="preserve"> March</w:t>
      </w:r>
      <w:r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 2021. ONS reporting week </w:t>
      </w:r>
      <w:r w:rsidR="00C17609">
        <w:rPr>
          <w:rFonts w:ascii="Calibri" w:eastAsia="Times New Roman" w:hAnsi="Calibri" w:cs="Calibri"/>
          <w:sz w:val="24"/>
          <w:szCs w:val="24"/>
          <w:lang w:eastAsia="en-GB"/>
        </w:rPr>
        <w:t>10</w:t>
      </w:r>
      <w:r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 had </w:t>
      </w:r>
      <w:r w:rsidR="00C17609">
        <w:rPr>
          <w:rFonts w:ascii="Calibri" w:eastAsia="Times New Roman" w:hAnsi="Calibri" w:cs="Calibri"/>
          <w:sz w:val="24"/>
          <w:szCs w:val="24"/>
          <w:lang w:eastAsia="en-GB"/>
        </w:rPr>
        <w:t>18</w:t>
      </w:r>
      <w:r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 Covid-19 related deaths registered locally.</w:t>
      </w:r>
      <w:r w:rsidR="00AF7791"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2094638B" w14:textId="4CE02203" w:rsidR="00C347C8" w:rsidRPr="00AF7791" w:rsidRDefault="00F91AA4" w:rsidP="003D4482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There were </w:t>
      </w:r>
      <w:r w:rsidR="00C1760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118</w:t>
      </w:r>
      <w:r w:rsidRPr="00AF779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all-cause deaths </w:t>
      </w:r>
      <w:r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in Cambridgeshire and Peterborough in </w:t>
      </w:r>
      <w:r w:rsid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ONS reporting </w:t>
      </w:r>
      <w:r w:rsidR="00C17609">
        <w:rPr>
          <w:rFonts w:ascii="Calibri" w:eastAsia="Times New Roman" w:hAnsi="Calibri" w:cs="Calibri"/>
          <w:sz w:val="24"/>
          <w:szCs w:val="24"/>
          <w:lang w:eastAsia="en-GB"/>
        </w:rPr>
        <w:t>week 11</w:t>
      </w:r>
      <w:r w:rsidRPr="00AF7791">
        <w:rPr>
          <w:rFonts w:ascii="Calibri" w:eastAsia="Times New Roman" w:hAnsi="Calibri" w:cs="Calibri"/>
          <w:sz w:val="24"/>
          <w:szCs w:val="24"/>
          <w:lang w:eastAsia="en-GB"/>
        </w:rPr>
        <w:t>, 2021 (</w:t>
      </w:r>
      <w:r w:rsidR="00900F17">
        <w:rPr>
          <w:rFonts w:ascii="Calibri" w:eastAsia="Times New Roman" w:hAnsi="Calibri" w:cs="Calibri"/>
          <w:sz w:val="24"/>
          <w:szCs w:val="24"/>
          <w:lang w:eastAsia="en-GB"/>
        </w:rPr>
        <w:t>down</w:t>
      </w:r>
      <w:r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 from </w:t>
      </w:r>
      <w:r w:rsidR="00C17609">
        <w:rPr>
          <w:rFonts w:ascii="Calibri" w:eastAsia="Times New Roman" w:hAnsi="Calibri" w:cs="Calibri"/>
          <w:sz w:val="24"/>
          <w:szCs w:val="24"/>
          <w:lang w:eastAsia="en-GB"/>
        </w:rPr>
        <w:t>149</w:t>
      </w:r>
      <w:r w:rsidR="00900F17">
        <w:rPr>
          <w:rFonts w:ascii="Calibri" w:eastAsia="Times New Roman" w:hAnsi="Calibri" w:cs="Calibri"/>
          <w:sz w:val="24"/>
          <w:szCs w:val="24"/>
          <w:lang w:eastAsia="en-GB"/>
        </w:rPr>
        <w:t xml:space="preserve"> in week </w:t>
      </w:r>
      <w:r w:rsidR="00C17609">
        <w:rPr>
          <w:rFonts w:ascii="Calibri" w:eastAsia="Times New Roman" w:hAnsi="Calibri" w:cs="Calibri"/>
          <w:sz w:val="24"/>
          <w:szCs w:val="24"/>
          <w:lang w:eastAsia="en-GB"/>
        </w:rPr>
        <w:t>10</w:t>
      </w:r>
      <w:r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). </w:t>
      </w:r>
    </w:p>
    <w:p w14:paraId="77BB9FA3" w14:textId="7B072EE1" w:rsidR="00C347C8" w:rsidRPr="00900F17" w:rsidRDefault="00F91AA4" w:rsidP="00E93CE7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E93CE7">
        <w:rPr>
          <w:rFonts w:ascii="Calibri" w:eastAsia="Times New Roman" w:hAnsi="Calibri" w:cs="Calibri"/>
          <w:sz w:val="24"/>
          <w:szCs w:val="24"/>
          <w:lang w:eastAsia="en-GB"/>
        </w:rPr>
        <w:t xml:space="preserve">At a district level, </w:t>
      </w:r>
      <w:r w:rsidR="00006FB1">
        <w:rPr>
          <w:rFonts w:ascii="Calibri" w:eastAsia="Times New Roman" w:hAnsi="Calibri" w:cs="Calibri"/>
          <w:b/>
          <w:sz w:val="24"/>
          <w:szCs w:val="24"/>
          <w:lang w:eastAsia="en-GB"/>
        </w:rPr>
        <w:t>all Cambridgeshire districts except</w:t>
      </w:r>
      <w:r w:rsidR="00903CDB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="00B357B8">
        <w:rPr>
          <w:rFonts w:ascii="Calibri" w:eastAsia="Times New Roman" w:hAnsi="Calibri" w:cs="Calibri"/>
          <w:b/>
          <w:sz w:val="24"/>
          <w:szCs w:val="24"/>
          <w:lang w:eastAsia="en-GB"/>
        </w:rPr>
        <w:t>E</w:t>
      </w:r>
      <w:r w:rsidR="00C17609">
        <w:rPr>
          <w:rFonts w:ascii="Calibri" w:eastAsia="Times New Roman" w:hAnsi="Calibri" w:cs="Calibri"/>
          <w:b/>
          <w:sz w:val="24"/>
          <w:szCs w:val="24"/>
          <w:lang w:eastAsia="en-GB"/>
        </w:rPr>
        <w:t>ast Cambridgeshire (+5</w:t>
      </w:r>
      <w:r w:rsidR="00903CDB">
        <w:rPr>
          <w:rFonts w:ascii="Calibri" w:eastAsia="Times New Roman" w:hAnsi="Calibri" w:cs="Calibri"/>
          <w:b/>
          <w:sz w:val="24"/>
          <w:szCs w:val="24"/>
          <w:lang w:eastAsia="en-GB"/>
        </w:rPr>
        <w:t>)</w:t>
      </w:r>
      <w:r w:rsidR="00900F17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reported </w:t>
      </w:r>
      <w:r w:rsidR="00006FB1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a decrease </w:t>
      </w:r>
      <w:r w:rsidR="00900F17" w:rsidRPr="00900F17">
        <w:rPr>
          <w:rFonts w:ascii="Calibri" w:eastAsia="Times New Roman" w:hAnsi="Calibri" w:cs="Calibri"/>
          <w:sz w:val="24"/>
          <w:szCs w:val="24"/>
          <w:lang w:eastAsia="en-GB"/>
        </w:rPr>
        <w:t>in all-cause deaths compared to the previous week.</w:t>
      </w:r>
    </w:p>
    <w:p w14:paraId="2A675960" w14:textId="4DD00CB6" w:rsidR="00B44CAA" w:rsidRPr="000C62F0" w:rsidRDefault="00BF2AA8" w:rsidP="00C3597A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sz w:val="24"/>
          <w:szCs w:val="24"/>
        </w:rPr>
      </w:pPr>
      <w:r w:rsidRPr="000C62F0">
        <w:rPr>
          <w:rFonts w:ascii="Calibri" w:eastAsia="Times New Roman" w:hAnsi="Calibri" w:cs="Calibri"/>
          <w:sz w:val="24"/>
          <w:szCs w:val="24"/>
          <w:lang w:eastAsia="en-GB"/>
        </w:rPr>
        <w:t>The</w:t>
      </w:r>
      <w:r w:rsidR="00422A65" w:rsidRPr="000C62F0">
        <w:rPr>
          <w:rFonts w:ascii="Calibri" w:eastAsia="Times New Roman" w:hAnsi="Calibri" w:cs="Calibri"/>
          <w:sz w:val="24"/>
          <w:szCs w:val="24"/>
          <w:lang w:eastAsia="en-GB"/>
        </w:rPr>
        <w:t xml:space="preserve">re were </w:t>
      </w:r>
      <w:proofErr w:type="gramStart"/>
      <w:r w:rsidR="003949E6" w:rsidRPr="00395F7F">
        <w:rPr>
          <w:rFonts w:ascii="Calibri" w:eastAsia="Times New Roman" w:hAnsi="Calibri" w:cs="Calibri"/>
          <w:b/>
          <w:sz w:val="24"/>
          <w:szCs w:val="24"/>
          <w:lang w:eastAsia="en-GB"/>
        </w:rPr>
        <w:t>3</w:t>
      </w:r>
      <w:proofErr w:type="gramEnd"/>
      <w:r w:rsidRPr="000C62F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051A76" w:rsidRPr="000C62F0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Covid-19 related death </w:t>
      </w:r>
      <w:r w:rsidR="00422A65" w:rsidRPr="000C62F0">
        <w:rPr>
          <w:rFonts w:ascii="Calibri" w:eastAsia="Times New Roman" w:hAnsi="Calibri" w:cs="Calibri"/>
          <w:b/>
          <w:sz w:val="24"/>
          <w:szCs w:val="24"/>
          <w:lang w:eastAsia="en-GB"/>
        </w:rPr>
        <w:t>notification</w:t>
      </w:r>
      <w:r w:rsidR="000A0232" w:rsidRPr="000C62F0">
        <w:rPr>
          <w:rFonts w:ascii="Calibri" w:eastAsia="Times New Roman" w:hAnsi="Calibri" w:cs="Calibri"/>
          <w:b/>
          <w:sz w:val="24"/>
          <w:szCs w:val="24"/>
          <w:lang w:eastAsia="en-GB"/>
        </w:rPr>
        <w:t>s</w:t>
      </w:r>
      <w:r w:rsidR="00422A65" w:rsidRPr="000C62F0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="00481BC1" w:rsidRPr="000C62F0">
        <w:rPr>
          <w:rFonts w:ascii="Calibri" w:eastAsia="Times New Roman" w:hAnsi="Calibri" w:cs="Calibri"/>
          <w:sz w:val="24"/>
          <w:szCs w:val="24"/>
          <w:lang w:eastAsia="en-GB"/>
        </w:rPr>
        <w:t>in</w:t>
      </w:r>
      <w:r w:rsidR="00481BC1" w:rsidRPr="000C62F0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Pr="000C62F0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Cambridgeshire </w:t>
      </w:r>
      <w:r w:rsidR="00051A76" w:rsidRPr="000C62F0">
        <w:rPr>
          <w:rFonts w:ascii="Calibri" w:eastAsia="Times New Roman" w:hAnsi="Calibri" w:cs="Calibri"/>
          <w:b/>
          <w:sz w:val="24"/>
          <w:szCs w:val="24"/>
          <w:lang w:eastAsia="en-GB"/>
        </w:rPr>
        <w:t>care home</w:t>
      </w:r>
      <w:r w:rsidR="00481BC1" w:rsidRPr="000C62F0">
        <w:rPr>
          <w:rFonts w:ascii="Calibri" w:eastAsia="Times New Roman" w:hAnsi="Calibri" w:cs="Calibri"/>
          <w:b/>
          <w:sz w:val="24"/>
          <w:szCs w:val="24"/>
          <w:lang w:eastAsia="en-GB"/>
        </w:rPr>
        <w:t>s</w:t>
      </w:r>
      <w:r w:rsidR="00051A76" w:rsidRPr="000C62F0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="00422A65" w:rsidRPr="000C62F0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and </w:t>
      </w:r>
      <w:r w:rsidR="000C62F0" w:rsidRPr="000C62F0">
        <w:rPr>
          <w:rFonts w:ascii="Calibri" w:eastAsia="Times New Roman" w:hAnsi="Calibri" w:cs="Calibri"/>
          <w:b/>
          <w:sz w:val="24"/>
          <w:szCs w:val="24"/>
          <w:lang w:eastAsia="en-GB"/>
        </w:rPr>
        <w:t>none</w:t>
      </w:r>
      <w:r w:rsidR="00481BC1" w:rsidRPr="000C62F0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in</w:t>
      </w:r>
      <w:r w:rsidR="00422A65" w:rsidRPr="000C62F0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Peterborough care home </w:t>
      </w:r>
      <w:r w:rsidR="004237D5" w:rsidRPr="000C62F0">
        <w:rPr>
          <w:rFonts w:ascii="Calibri" w:eastAsia="Times New Roman" w:hAnsi="Calibri" w:cs="Calibri"/>
          <w:sz w:val="24"/>
          <w:szCs w:val="24"/>
          <w:lang w:eastAsia="en-GB"/>
        </w:rPr>
        <w:t xml:space="preserve">between </w:t>
      </w:r>
      <w:r w:rsidR="00C17609">
        <w:rPr>
          <w:rFonts w:ascii="Calibri" w:eastAsia="Times New Roman" w:hAnsi="Calibri" w:cs="Calibri"/>
          <w:sz w:val="24"/>
          <w:szCs w:val="24"/>
          <w:lang w:eastAsia="en-GB"/>
        </w:rPr>
        <w:t>20</w:t>
      </w:r>
      <w:r w:rsidR="003949E6" w:rsidRPr="000C62F0">
        <w:rPr>
          <w:rFonts w:ascii="Calibri" w:eastAsia="Times New Roman" w:hAnsi="Calibri" w:cs="Calibri"/>
          <w:sz w:val="24"/>
          <w:szCs w:val="24"/>
          <w:lang w:eastAsia="en-GB"/>
        </w:rPr>
        <w:t xml:space="preserve"> March</w:t>
      </w:r>
      <w:r w:rsidR="00900F17" w:rsidRPr="000C62F0">
        <w:rPr>
          <w:rFonts w:ascii="Calibri" w:eastAsia="Times New Roman" w:hAnsi="Calibri" w:cs="Calibri"/>
          <w:sz w:val="24"/>
          <w:szCs w:val="24"/>
          <w:lang w:eastAsia="en-GB"/>
        </w:rPr>
        <w:t xml:space="preserve"> and </w:t>
      </w:r>
      <w:r w:rsidR="00C17609">
        <w:rPr>
          <w:rFonts w:ascii="Calibri" w:eastAsia="Times New Roman" w:hAnsi="Calibri" w:cs="Calibri"/>
          <w:sz w:val="24"/>
          <w:szCs w:val="24"/>
          <w:lang w:eastAsia="en-GB"/>
        </w:rPr>
        <w:t>26</w:t>
      </w:r>
      <w:r w:rsidR="00C35894" w:rsidRPr="000C62F0">
        <w:rPr>
          <w:rFonts w:ascii="Calibri" w:eastAsia="Times New Roman" w:hAnsi="Calibri" w:cs="Calibri"/>
          <w:sz w:val="24"/>
          <w:szCs w:val="24"/>
          <w:lang w:eastAsia="en-GB"/>
        </w:rPr>
        <w:t xml:space="preserve"> March</w:t>
      </w:r>
      <w:r w:rsidR="00422A65" w:rsidRPr="000C62F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051A76" w:rsidRPr="000C62F0">
        <w:rPr>
          <w:rFonts w:ascii="Calibri" w:eastAsia="Times New Roman" w:hAnsi="Calibri" w:cs="Calibri"/>
          <w:sz w:val="24"/>
          <w:szCs w:val="24"/>
          <w:lang w:eastAsia="en-GB"/>
        </w:rPr>
        <w:t>(</w:t>
      </w:r>
      <w:r w:rsidR="00A53F53" w:rsidRPr="000C62F0">
        <w:rPr>
          <w:rFonts w:ascii="Calibri" w:eastAsia="Times New Roman" w:hAnsi="Calibri" w:cs="Calibri"/>
          <w:sz w:val="24"/>
          <w:szCs w:val="24"/>
          <w:lang w:eastAsia="en-GB"/>
        </w:rPr>
        <w:t xml:space="preserve">data received by </w:t>
      </w:r>
      <w:r w:rsidR="00C3597A" w:rsidRPr="000C62F0">
        <w:rPr>
          <w:rFonts w:ascii="Calibri" w:eastAsia="Times New Roman" w:hAnsi="Calibri" w:cs="Calibri"/>
          <w:sz w:val="24"/>
          <w:szCs w:val="24"/>
          <w:lang w:eastAsia="en-GB"/>
        </w:rPr>
        <w:t xml:space="preserve">Friday </w:t>
      </w:r>
      <w:r w:rsidR="00C17609">
        <w:rPr>
          <w:rFonts w:ascii="Calibri" w:eastAsia="Times New Roman" w:hAnsi="Calibri" w:cs="Calibri"/>
          <w:sz w:val="24"/>
          <w:szCs w:val="24"/>
          <w:lang w:eastAsia="en-GB"/>
        </w:rPr>
        <w:t>26</w:t>
      </w:r>
      <w:r w:rsidR="00C35894" w:rsidRPr="000C62F0">
        <w:rPr>
          <w:rFonts w:ascii="Calibri" w:eastAsia="Times New Roman" w:hAnsi="Calibri" w:cs="Calibri"/>
          <w:sz w:val="24"/>
          <w:szCs w:val="24"/>
          <w:lang w:eastAsia="en-GB"/>
        </w:rPr>
        <w:t xml:space="preserve"> March</w:t>
      </w:r>
      <w:r w:rsidR="00422A65" w:rsidRPr="000C62F0">
        <w:rPr>
          <w:rFonts w:ascii="Calibri" w:eastAsia="Times New Roman" w:hAnsi="Calibri" w:cs="Calibri"/>
          <w:sz w:val="24"/>
          <w:szCs w:val="24"/>
          <w:lang w:eastAsia="en-GB"/>
        </w:rPr>
        <w:t xml:space="preserve"> 2021</w:t>
      </w:r>
      <w:r w:rsidR="00051A76" w:rsidRPr="000C62F0">
        <w:rPr>
          <w:rFonts w:ascii="Calibri" w:eastAsia="Times New Roman" w:hAnsi="Calibri" w:cs="Calibri"/>
          <w:sz w:val="24"/>
          <w:szCs w:val="24"/>
          <w:lang w:eastAsia="en-GB"/>
        </w:rPr>
        <w:t>).</w:t>
      </w:r>
      <w:bookmarkStart w:id="0" w:name="_GoBack"/>
      <w:bookmarkEnd w:id="0"/>
    </w:p>
    <w:p w14:paraId="3BEDBFE4" w14:textId="4462E286" w:rsidR="00A107E8" w:rsidRDefault="00A107E8" w:rsidP="00814DC6">
      <w:pPr>
        <w:pStyle w:val="ListParagraph"/>
        <w:ind w:left="709"/>
        <w:rPr>
          <w:color w:val="000000" w:themeColor="text1"/>
          <w:sz w:val="24"/>
          <w:szCs w:val="24"/>
        </w:rPr>
      </w:pPr>
    </w:p>
    <w:p w14:paraId="20990BBE" w14:textId="77777777" w:rsidR="00B43B1E" w:rsidRPr="00326C81" w:rsidRDefault="00B43B1E" w:rsidP="00814DC6">
      <w:pPr>
        <w:pStyle w:val="ListParagraph"/>
        <w:ind w:left="709"/>
        <w:rPr>
          <w:color w:val="000000" w:themeColor="text1"/>
          <w:sz w:val="24"/>
          <w:szCs w:val="24"/>
        </w:rPr>
      </w:pPr>
    </w:p>
    <w:p w14:paraId="190345B2" w14:textId="36EB7435" w:rsidR="000D2322" w:rsidRPr="000D2322" w:rsidRDefault="000D2322" w:rsidP="000D2322">
      <w:pPr>
        <w:rPr>
          <w:b/>
          <w:color w:val="000000" w:themeColor="text1"/>
          <w:sz w:val="24"/>
          <w:szCs w:val="24"/>
        </w:rPr>
      </w:pPr>
      <w:r w:rsidRPr="000D2322">
        <w:rPr>
          <w:b/>
          <w:color w:val="000000" w:themeColor="text1"/>
          <w:sz w:val="24"/>
          <w:szCs w:val="24"/>
        </w:rPr>
        <w:t>Date sources:</w:t>
      </w:r>
    </w:p>
    <w:p w14:paraId="04795D78" w14:textId="178E7205" w:rsidR="000D2322" w:rsidRDefault="000D2322" w:rsidP="000D23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0D2322">
      <w:pPr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https://www.ons.gov.uk/peoplepopulationandcommunity/birthsdeathsandmarriages/deaths/datasets/numberofdeathsincarehomesnotifiedtothecarequalitycommissionengland</w:t>
        </w:r>
      </w:hyperlink>
    </w:p>
    <w:p w14:paraId="0DF8082C" w14:textId="77777777" w:rsidR="000D2322" w:rsidRDefault="000D2322" w:rsidP="000D2322">
      <w:pPr>
        <w:rPr>
          <w:color w:val="000000" w:themeColor="text1"/>
          <w:sz w:val="24"/>
          <w:szCs w:val="24"/>
        </w:rPr>
      </w:pPr>
    </w:p>
    <w:p w14:paraId="0D12783A" w14:textId="77777777" w:rsidR="000D2322" w:rsidRDefault="000D2322" w:rsidP="0055327E">
      <w:pPr>
        <w:spacing w:after="0" w:line="240" w:lineRule="auto"/>
        <w:ind w:right="-330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55327E">
      <w:pPr>
        <w:spacing w:after="0" w:line="240" w:lineRule="auto"/>
        <w:ind w:right="-330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3699B2D9" w:rsidR="00DA6ED7" w:rsidRPr="00D744E4" w:rsidRDefault="00707343" w:rsidP="0055327E">
      <w:pPr>
        <w:spacing w:after="0" w:line="240" w:lineRule="auto"/>
        <w:ind w:right="-330"/>
        <w:rPr>
          <w:color w:val="FF0000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sectPr w:rsidR="00DA6ED7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1C5B"/>
    <w:multiLevelType w:val="hybridMultilevel"/>
    <w:tmpl w:val="171E54E4"/>
    <w:lvl w:ilvl="0" w:tplc="14207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3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43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C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27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E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6A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47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26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0D4BEE"/>
    <w:multiLevelType w:val="hybridMultilevel"/>
    <w:tmpl w:val="67D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3621"/>
    <w:multiLevelType w:val="hybridMultilevel"/>
    <w:tmpl w:val="90D4A866"/>
    <w:lvl w:ilvl="0" w:tplc="C2F6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EC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2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00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C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2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9E27CA"/>
    <w:multiLevelType w:val="hybridMultilevel"/>
    <w:tmpl w:val="569276C8"/>
    <w:lvl w:ilvl="0" w:tplc="69FC4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49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41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04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0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B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8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2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F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4E51E2"/>
    <w:multiLevelType w:val="hybridMultilevel"/>
    <w:tmpl w:val="3B86F576"/>
    <w:lvl w:ilvl="0" w:tplc="6C4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E5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8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6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6E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B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6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87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767FF0"/>
    <w:multiLevelType w:val="hybridMultilevel"/>
    <w:tmpl w:val="EFD0A9A6"/>
    <w:lvl w:ilvl="0" w:tplc="B852D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A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24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4E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65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8E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85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8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43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1B3B5D"/>
    <w:multiLevelType w:val="hybridMultilevel"/>
    <w:tmpl w:val="3B8CD2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462CFB"/>
    <w:multiLevelType w:val="hybridMultilevel"/>
    <w:tmpl w:val="BEB49030"/>
    <w:lvl w:ilvl="0" w:tplc="10A0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9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A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85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A8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C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2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6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7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6F4275"/>
    <w:multiLevelType w:val="hybridMultilevel"/>
    <w:tmpl w:val="892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F37C1"/>
    <w:multiLevelType w:val="hybridMultilevel"/>
    <w:tmpl w:val="5720FB38"/>
    <w:lvl w:ilvl="0" w:tplc="33FCC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4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8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6D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6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8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49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126714"/>
    <w:multiLevelType w:val="hybridMultilevel"/>
    <w:tmpl w:val="8A24E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C43399"/>
    <w:multiLevelType w:val="hybridMultilevel"/>
    <w:tmpl w:val="80E2DC16"/>
    <w:lvl w:ilvl="0" w:tplc="C8F2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A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4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2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4C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E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CA48F4"/>
    <w:multiLevelType w:val="hybridMultilevel"/>
    <w:tmpl w:val="EAE0424C"/>
    <w:lvl w:ilvl="0" w:tplc="BBB4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E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5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A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6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CF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E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8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6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F760D8"/>
    <w:multiLevelType w:val="hybridMultilevel"/>
    <w:tmpl w:val="F7565B62"/>
    <w:lvl w:ilvl="0" w:tplc="1ED2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4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B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0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0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4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5F595A"/>
    <w:multiLevelType w:val="hybridMultilevel"/>
    <w:tmpl w:val="49E09C3A"/>
    <w:lvl w:ilvl="0" w:tplc="F326A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A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8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E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4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E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D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CD00A03"/>
    <w:multiLevelType w:val="hybridMultilevel"/>
    <w:tmpl w:val="69568C9E"/>
    <w:lvl w:ilvl="0" w:tplc="0FEE9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2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6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0B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4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1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C2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463CAA"/>
    <w:multiLevelType w:val="hybridMultilevel"/>
    <w:tmpl w:val="ADAC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33876"/>
    <w:multiLevelType w:val="hybridMultilevel"/>
    <w:tmpl w:val="6B9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7722B"/>
    <w:multiLevelType w:val="hybridMultilevel"/>
    <w:tmpl w:val="5AA6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748F1"/>
    <w:multiLevelType w:val="hybridMultilevel"/>
    <w:tmpl w:val="03C0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A0D1C"/>
    <w:multiLevelType w:val="hybridMultilevel"/>
    <w:tmpl w:val="1E8C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F740B"/>
    <w:multiLevelType w:val="hybridMultilevel"/>
    <w:tmpl w:val="1AD26BA4"/>
    <w:lvl w:ilvl="0" w:tplc="0590A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4E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2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9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EB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22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0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0A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CB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C275972"/>
    <w:multiLevelType w:val="hybridMultilevel"/>
    <w:tmpl w:val="65B2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30A9F"/>
    <w:multiLevelType w:val="hybridMultilevel"/>
    <w:tmpl w:val="6D6E7744"/>
    <w:lvl w:ilvl="0" w:tplc="F0D22D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E353BA"/>
    <w:multiLevelType w:val="hybridMultilevel"/>
    <w:tmpl w:val="A2228262"/>
    <w:lvl w:ilvl="0" w:tplc="64CC6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0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4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2D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6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4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16"/>
  </w:num>
  <w:num w:numId="5">
    <w:abstractNumId w:val="10"/>
  </w:num>
  <w:num w:numId="6">
    <w:abstractNumId w:val="1"/>
  </w:num>
  <w:num w:numId="7">
    <w:abstractNumId w:val="20"/>
  </w:num>
  <w:num w:numId="8">
    <w:abstractNumId w:val="8"/>
  </w:num>
  <w:num w:numId="9">
    <w:abstractNumId w:val="17"/>
  </w:num>
  <w:num w:numId="10">
    <w:abstractNumId w:val="18"/>
  </w:num>
  <w:num w:numId="11">
    <w:abstractNumId w:val="23"/>
  </w:num>
  <w:num w:numId="12">
    <w:abstractNumId w:val="7"/>
  </w:num>
  <w:num w:numId="13">
    <w:abstractNumId w:val="2"/>
  </w:num>
  <w:num w:numId="14">
    <w:abstractNumId w:val="13"/>
  </w:num>
  <w:num w:numId="15">
    <w:abstractNumId w:val="12"/>
  </w:num>
  <w:num w:numId="16">
    <w:abstractNumId w:val="11"/>
  </w:num>
  <w:num w:numId="17">
    <w:abstractNumId w:val="9"/>
  </w:num>
  <w:num w:numId="18">
    <w:abstractNumId w:val="15"/>
  </w:num>
  <w:num w:numId="19">
    <w:abstractNumId w:val="4"/>
  </w:num>
  <w:num w:numId="20">
    <w:abstractNumId w:val="3"/>
  </w:num>
  <w:num w:numId="21">
    <w:abstractNumId w:val="14"/>
  </w:num>
  <w:num w:numId="22">
    <w:abstractNumId w:val="24"/>
  </w:num>
  <w:num w:numId="23">
    <w:abstractNumId w:val="21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77"/>
    <w:rsid w:val="000037C6"/>
    <w:rsid w:val="00006FB1"/>
    <w:rsid w:val="000327D4"/>
    <w:rsid w:val="000354ED"/>
    <w:rsid w:val="00050C67"/>
    <w:rsid w:val="00051A76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100FA9"/>
    <w:rsid w:val="00107D8E"/>
    <w:rsid w:val="00110058"/>
    <w:rsid w:val="00110BC8"/>
    <w:rsid w:val="00121F98"/>
    <w:rsid w:val="00127254"/>
    <w:rsid w:val="001326A9"/>
    <w:rsid w:val="00154173"/>
    <w:rsid w:val="00157EAB"/>
    <w:rsid w:val="00177886"/>
    <w:rsid w:val="0018715D"/>
    <w:rsid w:val="001C70C3"/>
    <w:rsid w:val="001D19DE"/>
    <w:rsid w:val="002231AC"/>
    <w:rsid w:val="002243EB"/>
    <w:rsid w:val="00231EB8"/>
    <w:rsid w:val="00233F17"/>
    <w:rsid w:val="00235B81"/>
    <w:rsid w:val="002407DB"/>
    <w:rsid w:val="002414BF"/>
    <w:rsid w:val="002417BF"/>
    <w:rsid w:val="00276061"/>
    <w:rsid w:val="00285B4F"/>
    <w:rsid w:val="00290D86"/>
    <w:rsid w:val="002922B4"/>
    <w:rsid w:val="002B1295"/>
    <w:rsid w:val="002B18FB"/>
    <w:rsid w:val="002D41FF"/>
    <w:rsid w:val="002D4FEE"/>
    <w:rsid w:val="002E0406"/>
    <w:rsid w:val="00320398"/>
    <w:rsid w:val="00326C81"/>
    <w:rsid w:val="00332286"/>
    <w:rsid w:val="00341D4C"/>
    <w:rsid w:val="003506B9"/>
    <w:rsid w:val="0037141B"/>
    <w:rsid w:val="00371973"/>
    <w:rsid w:val="003752BF"/>
    <w:rsid w:val="003949E6"/>
    <w:rsid w:val="00395F7F"/>
    <w:rsid w:val="003C40AD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817DC"/>
    <w:rsid w:val="00481BC1"/>
    <w:rsid w:val="004A37A6"/>
    <w:rsid w:val="004B03A6"/>
    <w:rsid w:val="004B2D1E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5327E"/>
    <w:rsid w:val="00573535"/>
    <w:rsid w:val="00594D09"/>
    <w:rsid w:val="005A4BF9"/>
    <w:rsid w:val="005A6440"/>
    <w:rsid w:val="005D1452"/>
    <w:rsid w:val="005E7516"/>
    <w:rsid w:val="00604B85"/>
    <w:rsid w:val="0062435C"/>
    <w:rsid w:val="00646940"/>
    <w:rsid w:val="006530FF"/>
    <w:rsid w:val="006645E0"/>
    <w:rsid w:val="00665BCC"/>
    <w:rsid w:val="00666829"/>
    <w:rsid w:val="00682BF6"/>
    <w:rsid w:val="00691F2E"/>
    <w:rsid w:val="006A0CE7"/>
    <w:rsid w:val="006C2C48"/>
    <w:rsid w:val="006D4077"/>
    <w:rsid w:val="006E0755"/>
    <w:rsid w:val="006E2CBF"/>
    <w:rsid w:val="00702470"/>
    <w:rsid w:val="007050C3"/>
    <w:rsid w:val="00706014"/>
    <w:rsid w:val="00707343"/>
    <w:rsid w:val="007123F7"/>
    <w:rsid w:val="00716624"/>
    <w:rsid w:val="00717DF6"/>
    <w:rsid w:val="0076328C"/>
    <w:rsid w:val="00764D2B"/>
    <w:rsid w:val="007903B6"/>
    <w:rsid w:val="007A3F0A"/>
    <w:rsid w:val="007A4885"/>
    <w:rsid w:val="007B63A3"/>
    <w:rsid w:val="007C10E7"/>
    <w:rsid w:val="007C68FB"/>
    <w:rsid w:val="007D3EE0"/>
    <w:rsid w:val="007D4B59"/>
    <w:rsid w:val="007E461A"/>
    <w:rsid w:val="007E6CBA"/>
    <w:rsid w:val="007F59DA"/>
    <w:rsid w:val="007F7FCD"/>
    <w:rsid w:val="00801866"/>
    <w:rsid w:val="00814DC6"/>
    <w:rsid w:val="00844B44"/>
    <w:rsid w:val="00861134"/>
    <w:rsid w:val="008A25FF"/>
    <w:rsid w:val="008B3A3A"/>
    <w:rsid w:val="008C2F55"/>
    <w:rsid w:val="008D3C27"/>
    <w:rsid w:val="00900F17"/>
    <w:rsid w:val="00901CF5"/>
    <w:rsid w:val="00903CDB"/>
    <w:rsid w:val="00914873"/>
    <w:rsid w:val="00925DD5"/>
    <w:rsid w:val="00934B7F"/>
    <w:rsid w:val="00935631"/>
    <w:rsid w:val="00935908"/>
    <w:rsid w:val="0094287A"/>
    <w:rsid w:val="00945FFB"/>
    <w:rsid w:val="009573E3"/>
    <w:rsid w:val="00960EAE"/>
    <w:rsid w:val="009629B7"/>
    <w:rsid w:val="00983340"/>
    <w:rsid w:val="0099286F"/>
    <w:rsid w:val="009B548F"/>
    <w:rsid w:val="009C157A"/>
    <w:rsid w:val="009D61C2"/>
    <w:rsid w:val="009D6E18"/>
    <w:rsid w:val="009E36D5"/>
    <w:rsid w:val="009F12E8"/>
    <w:rsid w:val="00A04F03"/>
    <w:rsid w:val="00A107E8"/>
    <w:rsid w:val="00A3041E"/>
    <w:rsid w:val="00A32FDB"/>
    <w:rsid w:val="00A53F53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F3F"/>
    <w:rsid w:val="00B352DE"/>
    <w:rsid w:val="00B357B8"/>
    <w:rsid w:val="00B422B2"/>
    <w:rsid w:val="00B43B1E"/>
    <w:rsid w:val="00B44CAA"/>
    <w:rsid w:val="00B66ACF"/>
    <w:rsid w:val="00B85399"/>
    <w:rsid w:val="00B93C54"/>
    <w:rsid w:val="00BB5C7E"/>
    <w:rsid w:val="00BB6CB9"/>
    <w:rsid w:val="00BB7AB6"/>
    <w:rsid w:val="00BC16F1"/>
    <w:rsid w:val="00BE766B"/>
    <w:rsid w:val="00BF2AA8"/>
    <w:rsid w:val="00BF64E5"/>
    <w:rsid w:val="00C018FF"/>
    <w:rsid w:val="00C11867"/>
    <w:rsid w:val="00C143B6"/>
    <w:rsid w:val="00C17609"/>
    <w:rsid w:val="00C219D0"/>
    <w:rsid w:val="00C23C0F"/>
    <w:rsid w:val="00C23DC6"/>
    <w:rsid w:val="00C26947"/>
    <w:rsid w:val="00C30883"/>
    <w:rsid w:val="00C347C8"/>
    <w:rsid w:val="00C35894"/>
    <w:rsid w:val="00C3597A"/>
    <w:rsid w:val="00C5396E"/>
    <w:rsid w:val="00C57D61"/>
    <w:rsid w:val="00C8682C"/>
    <w:rsid w:val="00CA0DDC"/>
    <w:rsid w:val="00CB5F0F"/>
    <w:rsid w:val="00CC40C5"/>
    <w:rsid w:val="00CE0C31"/>
    <w:rsid w:val="00CF01C2"/>
    <w:rsid w:val="00CF5523"/>
    <w:rsid w:val="00D1630B"/>
    <w:rsid w:val="00D169F4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A2AE6"/>
    <w:rsid w:val="00DA4487"/>
    <w:rsid w:val="00DA6ED7"/>
    <w:rsid w:val="00DB4E66"/>
    <w:rsid w:val="00DC4994"/>
    <w:rsid w:val="00DE174C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4EF3"/>
    <w:rsid w:val="00EE52F7"/>
    <w:rsid w:val="00F064A3"/>
    <w:rsid w:val="00F163CE"/>
    <w:rsid w:val="00F25B21"/>
    <w:rsid w:val="00F31B25"/>
    <w:rsid w:val="00F35673"/>
    <w:rsid w:val="00F52676"/>
    <w:rsid w:val="00F67EFC"/>
    <w:rsid w:val="00F72A9F"/>
    <w:rsid w:val="00F72E79"/>
    <w:rsid w:val="00F73E0E"/>
    <w:rsid w:val="00F91AA4"/>
    <w:rsid w:val="00FA2731"/>
    <w:rsid w:val="00FA49A2"/>
    <w:rsid w:val="00FA59B2"/>
    <w:rsid w:val="00FB1CB7"/>
    <w:rsid w:val="00FC104B"/>
    <w:rsid w:val="00FC2A69"/>
    <w:rsid w:val="00FC47B4"/>
    <w:rsid w:val="00FD439C"/>
    <w:rsid w:val="00FD4DC0"/>
    <w:rsid w:val="00FD7437"/>
    <w:rsid w:val="00FE0F3A"/>
    <w:rsid w:val="00FF0562"/>
    <w:rsid w:val="00FF431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Palaniswamy Saranya</cp:lastModifiedBy>
  <cp:revision>10</cp:revision>
  <dcterms:created xsi:type="dcterms:W3CDTF">2021-03-26T11:34:00Z</dcterms:created>
  <dcterms:modified xsi:type="dcterms:W3CDTF">2021-04-01T16:05:00Z</dcterms:modified>
</cp:coreProperties>
</file>