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CE41" w14:textId="7A38BAD5" w:rsidR="00914873" w:rsidRPr="00D744E4" w:rsidRDefault="00B1081E" w:rsidP="00707343">
      <w:pPr>
        <w:spacing w:line="240" w:lineRule="auto"/>
        <w:ind w:left="426" w:hanging="426"/>
        <w:contextualSpacing/>
        <w:rPr>
          <w:b/>
          <w:color w:val="000000" w:themeColor="text1"/>
          <w:sz w:val="24"/>
          <w:szCs w:val="24"/>
        </w:rPr>
      </w:pPr>
      <w:r w:rsidRPr="00D744E4">
        <w:rPr>
          <w:b/>
          <w:color w:val="000000" w:themeColor="text1"/>
          <w:sz w:val="24"/>
          <w:szCs w:val="24"/>
        </w:rPr>
        <w:t>Brief Covid-19 update for Cambridgeshire and Peterborough</w:t>
      </w:r>
      <w:r w:rsidR="009629B7" w:rsidRPr="00D744E4">
        <w:rPr>
          <w:b/>
          <w:color w:val="000000" w:themeColor="text1"/>
          <w:sz w:val="24"/>
          <w:szCs w:val="24"/>
        </w:rPr>
        <w:t xml:space="preserve">, </w:t>
      </w:r>
      <w:r w:rsidR="003F7E83">
        <w:rPr>
          <w:b/>
          <w:color w:val="000000" w:themeColor="text1"/>
          <w:sz w:val="24"/>
          <w:szCs w:val="24"/>
        </w:rPr>
        <w:t>14</w:t>
      </w:r>
      <w:r w:rsidR="00901CF5">
        <w:rPr>
          <w:b/>
          <w:color w:val="000000" w:themeColor="text1"/>
          <w:sz w:val="24"/>
          <w:szCs w:val="24"/>
        </w:rPr>
        <w:t xml:space="preserve"> January 2021</w:t>
      </w:r>
    </w:p>
    <w:p w14:paraId="794720A6" w14:textId="77777777" w:rsidR="00154173" w:rsidRPr="00D744E4" w:rsidRDefault="00154173" w:rsidP="00707343">
      <w:pPr>
        <w:spacing w:line="240" w:lineRule="auto"/>
        <w:ind w:left="426" w:hanging="426"/>
        <w:contextualSpacing/>
        <w:rPr>
          <w:b/>
          <w:color w:val="FF0000"/>
          <w:sz w:val="24"/>
          <w:szCs w:val="24"/>
        </w:rPr>
      </w:pPr>
    </w:p>
    <w:p w14:paraId="66251033" w14:textId="77777777" w:rsidR="000D2322" w:rsidRDefault="000D2322" w:rsidP="00051A76">
      <w:pPr>
        <w:rPr>
          <w:b/>
          <w:color w:val="000000" w:themeColor="text1"/>
          <w:sz w:val="24"/>
          <w:szCs w:val="24"/>
        </w:rPr>
      </w:pPr>
    </w:p>
    <w:p w14:paraId="09A9A985" w14:textId="55FC8AC9" w:rsidR="00051A76" w:rsidRPr="00285B4F" w:rsidRDefault="00051A76" w:rsidP="00051A76">
      <w:pPr>
        <w:rPr>
          <w:b/>
          <w:color w:val="000000" w:themeColor="text1"/>
          <w:sz w:val="24"/>
          <w:szCs w:val="24"/>
        </w:rPr>
      </w:pPr>
      <w:r w:rsidRPr="00285B4F">
        <w:rPr>
          <w:b/>
          <w:color w:val="000000" w:themeColor="text1"/>
          <w:sz w:val="24"/>
          <w:szCs w:val="24"/>
        </w:rPr>
        <w:t xml:space="preserve">Confirmed Covid-19 cases </w:t>
      </w:r>
      <w:r w:rsidR="00157EAB">
        <w:rPr>
          <w:b/>
          <w:color w:val="000000" w:themeColor="text1"/>
          <w:sz w:val="24"/>
          <w:szCs w:val="24"/>
        </w:rPr>
        <w:t xml:space="preserve">(data updated wed </w:t>
      </w:r>
      <w:r w:rsidR="00901CF5">
        <w:rPr>
          <w:b/>
          <w:color w:val="000000" w:themeColor="text1"/>
          <w:sz w:val="24"/>
          <w:szCs w:val="24"/>
        </w:rPr>
        <w:t>6 Jan</w:t>
      </w:r>
      <w:r w:rsidR="00157EAB">
        <w:rPr>
          <w:b/>
          <w:color w:val="000000" w:themeColor="text1"/>
          <w:sz w:val="24"/>
          <w:szCs w:val="24"/>
        </w:rPr>
        <w:t xml:space="preserve"> at </w:t>
      </w:r>
      <w:r w:rsidR="00901CF5">
        <w:rPr>
          <w:b/>
          <w:color w:val="000000" w:themeColor="text1"/>
          <w:sz w:val="24"/>
          <w:szCs w:val="24"/>
        </w:rPr>
        <w:t>4.00pm</w:t>
      </w:r>
      <w:r w:rsidR="00157EAB">
        <w:rPr>
          <w:b/>
          <w:color w:val="000000" w:themeColor="text1"/>
          <w:sz w:val="24"/>
          <w:szCs w:val="24"/>
        </w:rPr>
        <w:t>)</w:t>
      </w:r>
    </w:p>
    <w:p w14:paraId="1160232A" w14:textId="682A3AFD" w:rsidR="00FF55DE" w:rsidRPr="00285B4F" w:rsidRDefault="00901CF5" w:rsidP="007D3D8C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3,</w:t>
      </w:r>
      <w:r w:rsidR="003F7E83">
        <w:rPr>
          <w:rFonts w:ascii="Calibri" w:hAnsi="Calibri" w:cs="Calibri"/>
          <w:b/>
          <w:bCs/>
          <w:color w:val="000000" w:themeColor="text1"/>
          <w:sz w:val="24"/>
          <w:szCs w:val="24"/>
        </w:rPr>
        <w:t>271</w:t>
      </w:r>
      <w:proofErr w:type="gramEnd"/>
      <w:r w:rsidR="00FF55DE"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new lab-confirmed Covid-19 cases</w:t>
      </w:r>
      <w:r w:rsidR="00FF55D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were detected in Cambridgeshire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FF55DE" w:rsidRPr="00285B4F">
        <w:rPr>
          <w:rFonts w:ascii="Calibri" w:hAnsi="Calibri" w:cs="Calibri"/>
          <w:bCs/>
          <w:color w:val="000000" w:themeColor="text1"/>
          <w:sz w:val="24"/>
          <w:szCs w:val="24"/>
        </w:rPr>
        <w:t>and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3F7E83">
        <w:rPr>
          <w:rFonts w:ascii="Calibri" w:hAnsi="Calibri" w:cs="Calibri"/>
          <w:b/>
          <w:bCs/>
          <w:color w:val="000000" w:themeColor="text1"/>
          <w:sz w:val="24"/>
          <w:szCs w:val="24"/>
        </w:rPr>
        <w:t>1,127</w:t>
      </w:r>
      <w:r w:rsidR="00F73E0E"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Covid-19 cases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in Peterborough in the last 7-day recording period (</w:t>
      </w:r>
      <w:r w:rsidR="003F7E83">
        <w:rPr>
          <w:rFonts w:ascii="Calibri" w:hAnsi="Calibri" w:cs="Calibri"/>
          <w:bCs/>
          <w:color w:val="000000" w:themeColor="text1"/>
          <w:sz w:val="24"/>
          <w:szCs w:val="24"/>
        </w:rPr>
        <w:t>02 Jan to 08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Jan 2021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>)</w:t>
      </w:r>
      <w:r w:rsidR="00FF55D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. </w:t>
      </w:r>
    </w:p>
    <w:p w14:paraId="2074A7D2" w14:textId="400D73C5" w:rsidR="00F73E0E" w:rsidRPr="00285B4F" w:rsidRDefault="00F73E0E" w:rsidP="00F73E0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>The case rate per 100,000 for Cambridgeshire</w:t>
      </w:r>
      <w:r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0C0D6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was a rate of </w:t>
      </w:r>
      <w:r w:rsidR="003F7E83">
        <w:rPr>
          <w:rFonts w:ascii="Calibri" w:hAnsi="Calibri" w:cs="Calibri"/>
          <w:bCs/>
          <w:color w:val="000000" w:themeColor="text1"/>
          <w:sz w:val="24"/>
          <w:szCs w:val="24"/>
        </w:rPr>
        <w:t>500.5</w:t>
      </w:r>
      <w:r w:rsidR="00285B4F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per 100,0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00 for the 7-day period up to </w:t>
      </w:r>
      <w:r w:rsidR="003F7E83">
        <w:rPr>
          <w:rFonts w:ascii="Calibri" w:hAnsi="Calibri" w:cs="Calibri"/>
          <w:bCs/>
          <w:color w:val="000000" w:themeColor="text1"/>
          <w:sz w:val="24"/>
          <w:szCs w:val="24"/>
        </w:rPr>
        <w:t>08 Jan</w:t>
      </w:r>
      <w:r w:rsidR="00285B4F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compared to a rate of </w:t>
      </w:r>
      <w:r w:rsidR="003F7E83">
        <w:rPr>
          <w:rFonts w:ascii="Calibri" w:hAnsi="Calibri" w:cs="Calibri"/>
          <w:bCs/>
          <w:color w:val="000000" w:themeColor="text1"/>
          <w:sz w:val="24"/>
          <w:szCs w:val="24"/>
        </w:rPr>
        <w:t>471.9</w:t>
      </w:r>
      <w:r w:rsidR="00285B4F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per 100,000 the previous week, up to </w:t>
      </w:r>
      <w:r w:rsidR="003F7E83">
        <w:rPr>
          <w:rFonts w:ascii="Calibri" w:hAnsi="Calibri" w:cs="Calibri"/>
          <w:bCs/>
          <w:color w:val="000000" w:themeColor="text1"/>
          <w:sz w:val="24"/>
          <w:szCs w:val="24"/>
        </w:rPr>
        <w:t>01 Jan 2021.</w:t>
      </w:r>
    </w:p>
    <w:p w14:paraId="17D646ED" w14:textId="7A6C55E8" w:rsidR="00F73E0E" w:rsidRPr="000D2322" w:rsidRDefault="00285B4F" w:rsidP="00F73E0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>The case rate per 100,000 for</w:t>
      </w:r>
      <w:r w:rsidR="00F73E0E"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Peterborough</w:t>
      </w:r>
      <w:r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was a 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rate of </w:t>
      </w:r>
      <w:r w:rsidR="003F7E83">
        <w:rPr>
          <w:rFonts w:ascii="Calibri" w:hAnsi="Calibri" w:cs="Calibri"/>
          <w:bCs/>
          <w:color w:val="000000" w:themeColor="text1"/>
          <w:sz w:val="24"/>
          <w:szCs w:val="24"/>
        </w:rPr>
        <w:t>557.2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per 100,000 </w:t>
      </w:r>
      <w:r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for the 7-day </w:t>
      </w:r>
      <w:r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period up to </w:t>
      </w:r>
      <w:r w:rsidR="003F7E83">
        <w:rPr>
          <w:rFonts w:ascii="Calibri" w:hAnsi="Calibri" w:cs="Calibri"/>
          <w:bCs/>
          <w:color w:val="000000" w:themeColor="text1"/>
          <w:sz w:val="24"/>
          <w:szCs w:val="24"/>
        </w:rPr>
        <w:t xml:space="preserve">08 Jan 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>2021</w:t>
      </w:r>
      <w:r w:rsidR="00F73E0E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compared to a rate of </w:t>
      </w:r>
      <w:r w:rsidR="003F7E83">
        <w:rPr>
          <w:rFonts w:ascii="Calibri" w:hAnsi="Calibri" w:cs="Calibri"/>
          <w:bCs/>
          <w:color w:val="000000" w:themeColor="text1"/>
          <w:sz w:val="24"/>
          <w:szCs w:val="24"/>
        </w:rPr>
        <w:t>471.7</w:t>
      </w:r>
      <w:r w:rsidR="00F73E0E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per 100,000</w:t>
      </w:r>
      <w:r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the previous week, up to </w:t>
      </w:r>
      <w:r w:rsidR="003F7E83">
        <w:rPr>
          <w:rFonts w:ascii="Calibri" w:hAnsi="Calibri" w:cs="Calibri"/>
          <w:bCs/>
          <w:color w:val="000000" w:themeColor="text1"/>
          <w:sz w:val="24"/>
          <w:szCs w:val="24"/>
        </w:rPr>
        <w:t>01 Jan 2021</w:t>
      </w:r>
      <w:r w:rsidRPr="000D2322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 w:rsidR="00F73E0E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1C8FC785" w14:textId="7ED3821F" w:rsidR="00764D2B" w:rsidRPr="000D2322" w:rsidRDefault="00320398" w:rsidP="00FF55D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At a district level, </w:t>
      </w:r>
      <w:r w:rsidR="003F7E8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all </w:t>
      </w:r>
      <w:r w:rsidR="000D2322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>Cambridgeshire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0D2322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>districts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2D41FF">
        <w:rPr>
          <w:rFonts w:ascii="Calibri" w:hAnsi="Calibri" w:cs="Calibri"/>
          <w:b/>
          <w:bCs/>
          <w:color w:val="000000" w:themeColor="text1"/>
          <w:sz w:val="24"/>
          <w:szCs w:val="24"/>
        </w:rPr>
        <w:t>except East Cambridgeshire and South Cambridgeshire</w:t>
      </w:r>
      <w:r w:rsidR="002D41F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have a higher case </w:t>
      </w:r>
      <w:r w:rsidR="000D2322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>rate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per 100,000 </w:t>
      </w:r>
      <w:r w:rsidR="00285B4F" w:rsidRPr="002D41FF">
        <w:rPr>
          <w:rFonts w:ascii="Calibri" w:hAnsi="Calibri" w:cs="Calibri"/>
          <w:bCs/>
          <w:color w:val="000000" w:themeColor="text1"/>
          <w:sz w:val="24"/>
          <w:szCs w:val="24"/>
        </w:rPr>
        <w:t>on the latest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764D2B" w:rsidRPr="000D2322">
        <w:rPr>
          <w:rFonts w:ascii="Calibri" w:hAnsi="Calibri" w:cs="Calibri"/>
          <w:bCs/>
          <w:color w:val="000000" w:themeColor="text1"/>
          <w:sz w:val="24"/>
          <w:szCs w:val="24"/>
        </w:rPr>
        <w:t>reporting week</w:t>
      </w:r>
      <w:r w:rsidR="00285B4F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(</w:t>
      </w:r>
      <w:r w:rsidR="00FC104B">
        <w:rPr>
          <w:rFonts w:ascii="Calibri" w:hAnsi="Calibri" w:cs="Calibri"/>
          <w:bCs/>
          <w:color w:val="000000" w:themeColor="text1"/>
          <w:sz w:val="24"/>
          <w:szCs w:val="24"/>
        </w:rPr>
        <w:t>02 – 08 Jan</w:t>
      </w:r>
      <w:r w:rsidR="00285B4F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) than the </w:t>
      </w:r>
      <w:r w:rsidR="000D2322" w:rsidRPr="000D2322">
        <w:rPr>
          <w:rFonts w:ascii="Calibri" w:hAnsi="Calibri" w:cs="Calibri"/>
          <w:bCs/>
          <w:color w:val="000000" w:themeColor="text1"/>
          <w:sz w:val="24"/>
          <w:szCs w:val="24"/>
        </w:rPr>
        <w:t>previous week</w:t>
      </w:r>
      <w:r w:rsidR="00764D2B" w:rsidRPr="000D2322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 w:rsidR="000354ED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1718D1B9" w14:textId="77777777" w:rsidR="00320398" w:rsidRPr="00D744E4" w:rsidRDefault="00320398" w:rsidP="00320398">
      <w:pPr>
        <w:pStyle w:val="ListParagraph"/>
        <w:spacing w:line="256" w:lineRule="auto"/>
        <w:ind w:left="709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</w:p>
    <w:p w14:paraId="7ECF62C8" w14:textId="57E9C61C" w:rsidR="00051A76" w:rsidRPr="00EB7914" w:rsidRDefault="00EB7914" w:rsidP="00051A76">
      <w:pPr>
        <w:rPr>
          <w:b/>
          <w:color w:val="000000" w:themeColor="text1"/>
          <w:sz w:val="24"/>
          <w:szCs w:val="24"/>
        </w:rPr>
      </w:pPr>
      <w:r w:rsidRPr="00EB7914">
        <w:rPr>
          <w:b/>
          <w:color w:val="000000" w:themeColor="text1"/>
          <w:sz w:val="24"/>
          <w:szCs w:val="24"/>
        </w:rPr>
        <w:t>Registered a</w:t>
      </w:r>
      <w:r w:rsidR="00051A76" w:rsidRPr="00EB7914">
        <w:rPr>
          <w:b/>
          <w:color w:val="000000" w:themeColor="text1"/>
          <w:sz w:val="24"/>
          <w:szCs w:val="24"/>
        </w:rPr>
        <w:t>ll</w:t>
      </w:r>
      <w:r w:rsidRPr="00EB7914">
        <w:rPr>
          <w:b/>
          <w:color w:val="000000" w:themeColor="text1"/>
          <w:sz w:val="24"/>
          <w:szCs w:val="24"/>
        </w:rPr>
        <w:t>-</w:t>
      </w:r>
      <w:r w:rsidR="00051A76" w:rsidRPr="00EB7914">
        <w:rPr>
          <w:b/>
          <w:color w:val="000000" w:themeColor="text1"/>
          <w:sz w:val="24"/>
          <w:szCs w:val="24"/>
        </w:rPr>
        <w:t>cause and Covid-19 deaths – all settings and in care homes</w:t>
      </w:r>
    </w:p>
    <w:p w14:paraId="5184F8B0" w14:textId="02629CA3" w:rsidR="00107D8E" w:rsidRPr="00E52C1D" w:rsidRDefault="00FA49A2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E52C1D">
        <w:rPr>
          <w:b/>
          <w:bCs/>
          <w:sz w:val="24"/>
          <w:szCs w:val="24"/>
        </w:rPr>
        <w:t xml:space="preserve">There were </w:t>
      </w:r>
      <w:r w:rsidR="00100FA9">
        <w:rPr>
          <w:b/>
          <w:bCs/>
          <w:sz w:val="24"/>
          <w:szCs w:val="24"/>
        </w:rPr>
        <w:t>30</w:t>
      </w:r>
      <w:r w:rsidR="00090FFF" w:rsidRPr="00E52C1D">
        <w:rPr>
          <w:b/>
          <w:bCs/>
          <w:sz w:val="24"/>
          <w:szCs w:val="24"/>
        </w:rPr>
        <w:t xml:space="preserve"> Covid-19 related deaths</w:t>
      </w:r>
      <w:r w:rsidR="00EB7914" w:rsidRPr="00E52C1D">
        <w:rPr>
          <w:b/>
          <w:bCs/>
          <w:sz w:val="24"/>
          <w:szCs w:val="24"/>
        </w:rPr>
        <w:t xml:space="preserve"> registered</w:t>
      </w:r>
      <w:r w:rsidRPr="00E52C1D">
        <w:rPr>
          <w:bCs/>
          <w:sz w:val="24"/>
          <w:szCs w:val="24"/>
        </w:rPr>
        <w:t xml:space="preserve"> </w:t>
      </w:r>
      <w:r w:rsidR="00090FFF" w:rsidRPr="00E52C1D">
        <w:rPr>
          <w:bCs/>
          <w:sz w:val="24"/>
          <w:szCs w:val="24"/>
        </w:rPr>
        <w:t>in</w:t>
      </w:r>
      <w:r w:rsidRPr="00E52C1D">
        <w:rPr>
          <w:bCs/>
          <w:sz w:val="24"/>
          <w:szCs w:val="24"/>
        </w:rPr>
        <w:t xml:space="preserve"> Cambridgeshire </w:t>
      </w:r>
      <w:r w:rsidR="00FE0F3A" w:rsidRPr="00E52C1D">
        <w:rPr>
          <w:bCs/>
          <w:sz w:val="24"/>
          <w:szCs w:val="24"/>
        </w:rPr>
        <w:t>(</w:t>
      </w:r>
      <w:r w:rsidR="00E52C1D" w:rsidRPr="00E52C1D">
        <w:rPr>
          <w:bCs/>
          <w:sz w:val="24"/>
          <w:szCs w:val="24"/>
        </w:rPr>
        <w:t>1</w:t>
      </w:r>
      <w:r w:rsidR="00100FA9">
        <w:rPr>
          <w:bCs/>
          <w:sz w:val="24"/>
          <w:szCs w:val="24"/>
        </w:rPr>
        <w:t>9</w:t>
      </w:r>
      <w:r w:rsidR="00FE0F3A" w:rsidRPr="00E52C1D">
        <w:rPr>
          <w:bCs/>
          <w:sz w:val="24"/>
          <w:szCs w:val="24"/>
        </w:rPr>
        <w:t xml:space="preserve">) </w:t>
      </w:r>
      <w:r w:rsidRPr="00E52C1D">
        <w:rPr>
          <w:bCs/>
          <w:sz w:val="24"/>
          <w:szCs w:val="24"/>
        </w:rPr>
        <w:t xml:space="preserve">and </w:t>
      </w:r>
      <w:r w:rsidR="00090FFF" w:rsidRPr="00E52C1D">
        <w:rPr>
          <w:bCs/>
          <w:sz w:val="24"/>
          <w:szCs w:val="24"/>
        </w:rPr>
        <w:t xml:space="preserve">Peterborough </w:t>
      </w:r>
      <w:r w:rsidR="00B44CAA" w:rsidRPr="00E52C1D">
        <w:rPr>
          <w:bCs/>
          <w:sz w:val="24"/>
          <w:szCs w:val="24"/>
        </w:rPr>
        <w:t>(</w:t>
      </w:r>
      <w:r w:rsidR="00100FA9">
        <w:rPr>
          <w:bCs/>
          <w:sz w:val="24"/>
          <w:szCs w:val="24"/>
        </w:rPr>
        <w:t>11</w:t>
      </w:r>
      <w:r w:rsidR="00B44CAA" w:rsidRPr="00E52C1D">
        <w:rPr>
          <w:bCs/>
          <w:sz w:val="24"/>
          <w:szCs w:val="24"/>
        </w:rPr>
        <w:t xml:space="preserve">) </w:t>
      </w:r>
      <w:r w:rsidR="00090FFF" w:rsidRPr="00E52C1D">
        <w:rPr>
          <w:bCs/>
          <w:sz w:val="24"/>
          <w:szCs w:val="24"/>
        </w:rPr>
        <w:t xml:space="preserve">in ONS reporting week </w:t>
      </w:r>
      <w:r w:rsidR="00100FA9">
        <w:rPr>
          <w:bCs/>
          <w:sz w:val="24"/>
          <w:szCs w:val="24"/>
        </w:rPr>
        <w:t>53</w:t>
      </w:r>
      <w:r w:rsidR="00AE3527" w:rsidRPr="00E52C1D">
        <w:rPr>
          <w:bCs/>
          <w:sz w:val="24"/>
          <w:szCs w:val="24"/>
        </w:rPr>
        <w:t xml:space="preserve"> (week ending </w:t>
      </w:r>
      <w:r w:rsidR="00100FA9">
        <w:rPr>
          <w:bCs/>
          <w:sz w:val="24"/>
          <w:szCs w:val="24"/>
        </w:rPr>
        <w:t>01 January 2021</w:t>
      </w:r>
      <w:r w:rsidR="00E52C1D" w:rsidRPr="00E52C1D">
        <w:rPr>
          <w:bCs/>
          <w:sz w:val="24"/>
          <w:szCs w:val="24"/>
        </w:rPr>
        <w:t>)</w:t>
      </w:r>
      <w:r w:rsidR="00100FA9">
        <w:rPr>
          <w:bCs/>
          <w:sz w:val="24"/>
          <w:szCs w:val="24"/>
        </w:rPr>
        <w:t>. ONS reporting week 52</w:t>
      </w:r>
      <w:r w:rsidR="00EB7914" w:rsidRPr="00E52C1D">
        <w:rPr>
          <w:bCs/>
          <w:sz w:val="24"/>
          <w:szCs w:val="24"/>
        </w:rPr>
        <w:t xml:space="preserve"> </w:t>
      </w:r>
      <w:r w:rsidR="00C3597A" w:rsidRPr="00E52C1D">
        <w:rPr>
          <w:bCs/>
          <w:sz w:val="24"/>
          <w:szCs w:val="24"/>
        </w:rPr>
        <w:t xml:space="preserve">had </w:t>
      </w:r>
      <w:r w:rsidR="00100FA9">
        <w:rPr>
          <w:bCs/>
          <w:sz w:val="24"/>
          <w:szCs w:val="24"/>
        </w:rPr>
        <w:t>23</w:t>
      </w:r>
      <w:r w:rsidR="00FE0F3A" w:rsidRPr="00E52C1D">
        <w:rPr>
          <w:bCs/>
          <w:sz w:val="24"/>
          <w:szCs w:val="24"/>
        </w:rPr>
        <w:t xml:space="preserve"> Covid-19 deaths</w:t>
      </w:r>
      <w:r w:rsidR="00EB7914" w:rsidRPr="00E52C1D">
        <w:rPr>
          <w:bCs/>
          <w:sz w:val="24"/>
          <w:szCs w:val="24"/>
        </w:rPr>
        <w:t xml:space="preserve"> registered</w:t>
      </w:r>
      <w:r w:rsidR="00FE0F3A" w:rsidRPr="00E52C1D">
        <w:rPr>
          <w:bCs/>
          <w:sz w:val="24"/>
          <w:szCs w:val="24"/>
        </w:rPr>
        <w:t>.</w:t>
      </w:r>
    </w:p>
    <w:p w14:paraId="75454662" w14:textId="31910986" w:rsidR="00107D8E" w:rsidRPr="00E52C1D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E52C1D">
        <w:rPr>
          <w:bCs/>
          <w:sz w:val="24"/>
          <w:szCs w:val="24"/>
        </w:rPr>
        <w:t xml:space="preserve">There were </w:t>
      </w:r>
      <w:r w:rsidR="00100FA9">
        <w:rPr>
          <w:b/>
          <w:bCs/>
          <w:sz w:val="24"/>
          <w:szCs w:val="24"/>
        </w:rPr>
        <w:t>116</w:t>
      </w:r>
      <w:r w:rsidR="00A107E8" w:rsidRPr="00E52C1D">
        <w:rPr>
          <w:b/>
          <w:bCs/>
          <w:sz w:val="24"/>
          <w:szCs w:val="24"/>
        </w:rPr>
        <w:t>*</w:t>
      </w:r>
      <w:r w:rsidRPr="00E52C1D">
        <w:rPr>
          <w:b/>
          <w:bCs/>
          <w:sz w:val="24"/>
          <w:szCs w:val="24"/>
        </w:rPr>
        <w:t xml:space="preserve"> all-cause deaths</w:t>
      </w:r>
      <w:r w:rsidR="000D2322" w:rsidRPr="00E52C1D">
        <w:rPr>
          <w:b/>
          <w:bCs/>
          <w:sz w:val="24"/>
          <w:szCs w:val="24"/>
        </w:rPr>
        <w:t xml:space="preserve"> registered</w:t>
      </w:r>
      <w:r w:rsidRPr="00E52C1D">
        <w:rPr>
          <w:bCs/>
          <w:sz w:val="24"/>
          <w:szCs w:val="24"/>
        </w:rPr>
        <w:t xml:space="preserve"> in Cambridgeshire and Peterborough in week </w:t>
      </w:r>
      <w:r w:rsidR="00100FA9">
        <w:rPr>
          <w:bCs/>
          <w:sz w:val="24"/>
          <w:szCs w:val="24"/>
        </w:rPr>
        <w:t>53</w:t>
      </w:r>
      <w:r w:rsidRPr="00E52C1D">
        <w:rPr>
          <w:bCs/>
          <w:sz w:val="24"/>
          <w:szCs w:val="24"/>
        </w:rPr>
        <w:t xml:space="preserve"> (</w:t>
      </w:r>
      <w:r w:rsidR="00E52C1D" w:rsidRPr="00E52C1D">
        <w:rPr>
          <w:bCs/>
          <w:sz w:val="24"/>
          <w:szCs w:val="24"/>
        </w:rPr>
        <w:t>down</w:t>
      </w:r>
      <w:r w:rsidR="00B44CAA" w:rsidRPr="00E52C1D">
        <w:rPr>
          <w:bCs/>
          <w:sz w:val="24"/>
          <w:szCs w:val="24"/>
        </w:rPr>
        <w:t xml:space="preserve"> </w:t>
      </w:r>
      <w:r w:rsidR="00FE0F3A" w:rsidRPr="00E52C1D">
        <w:rPr>
          <w:bCs/>
          <w:sz w:val="24"/>
          <w:szCs w:val="24"/>
        </w:rPr>
        <w:t xml:space="preserve">from </w:t>
      </w:r>
      <w:r w:rsidR="00100FA9">
        <w:rPr>
          <w:bCs/>
          <w:sz w:val="24"/>
          <w:szCs w:val="24"/>
        </w:rPr>
        <w:t>137</w:t>
      </w:r>
      <w:r w:rsidRPr="00E52C1D">
        <w:rPr>
          <w:bCs/>
          <w:sz w:val="24"/>
          <w:szCs w:val="24"/>
        </w:rPr>
        <w:t xml:space="preserve"> in week </w:t>
      </w:r>
      <w:r w:rsidR="00100FA9">
        <w:rPr>
          <w:bCs/>
          <w:sz w:val="24"/>
          <w:szCs w:val="24"/>
        </w:rPr>
        <w:t>52</w:t>
      </w:r>
      <w:r w:rsidRPr="00E52C1D">
        <w:rPr>
          <w:bCs/>
          <w:sz w:val="24"/>
          <w:szCs w:val="24"/>
        </w:rPr>
        <w:t>).</w:t>
      </w:r>
      <w:r w:rsidR="00326C81" w:rsidRPr="00E52C1D">
        <w:rPr>
          <w:bCs/>
          <w:sz w:val="24"/>
          <w:szCs w:val="24"/>
        </w:rPr>
        <w:t xml:space="preserve"> </w:t>
      </w:r>
    </w:p>
    <w:p w14:paraId="052AF6D1" w14:textId="3202BBEF" w:rsidR="00C3597A" w:rsidRPr="00E52C1D" w:rsidRDefault="00C3597A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E52C1D">
        <w:rPr>
          <w:b/>
          <w:bCs/>
          <w:sz w:val="24"/>
          <w:szCs w:val="24"/>
        </w:rPr>
        <w:t>As a district level</w:t>
      </w:r>
      <w:r w:rsidRPr="00E52C1D">
        <w:rPr>
          <w:bCs/>
          <w:sz w:val="24"/>
          <w:szCs w:val="24"/>
        </w:rPr>
        <w:t xml:space="preserve">, </w:t>
      </w:r>
      <w:r w:rsidR="00100FA9" w:rsidRPr="00422A65">
        <w:rPr>
          <w:b/>
          <w:bCs/>
          <w:sz w:val="24"/>
          <w:szCs w:val="24"/>
        </w:rPr>
        <w:t>Cambridge (+2) and East Cambridgeshire</w:t>
      </w:r>
      <w:r w:rsidR="00E52C1D" w:rsidRPr="00422A65">
        <w:rPr>
          <w:b/>
          <w:bCs/>
          <w:sz w:val="24"/>
          <w:szCs w:val="24"/>
        </w:rPr>
        <w:t xml:space="preserve"> (+2)</w:t>
      </w:r>
      <w:r w:rsidR="00E52C1D" w:rsidRPr="00E52C1D">
        <w:rPr>
          <w:bCs/>
          <w:sz w:val="24"/>
          <w:szCs w:val="24"/>
        </w:rPr>
        <w:t xml:space="preserve"> </w:t>
      </w:r>
      <w:r w:rsidRPr="00E52C1D">
        <w:rPr>
          <w:bCs/>
          <w:sz w:val="24"/>
          <w:szCs w:val="24"/>
        </w:rPr>
        <w:t xml:space="preserve">reported </w:t>
      </w:r>
      <w:r w:rsidR="00935908">
        <w:rPr>
          <w:bCs/>
          <w:sz w:val="24"/>
          <w:szCs w:val="24"/>
        </w:rPr>
        <w:t xml:space="preserve">an </w:t>
      </w:r>
      <w:r w:rsidR="00326C81" w:rsidRPr="00E52C1D">
        <w:rPr>
          <w:bCs/>
          <w:sz w:val="24"/>
          <w:szCs w:val="24"/>
        </w:rPr>
        <w:t>in</w:t>
      </w:r>
      <w:r w:rsidRPr="00E52C1D">
        <w:rPr>
          <w:bCs/>
          <w:sz w:val="24"/>
          <w:szCs w:val="24"/>
        </w:rPr>
        <w:t>crease in all-cause deaths</w:t>
      </w:r>
      <w:r w:rsidR="000D2322" w:rsidRPr="00E52C1D">
        <w:rPr>
          <w:bCs/>
          <w:sz w:val="24"/>
          <w:szCs w:val="24"/>
        </w:rPr>
        <w:t xml:space="preserve"> registered</w:t>
      </w:r>
      <w:r w:rsidRPr="00E52C1D">
        <w:rPr>
          <w:bCs/>
          <w:sz w:val="24"/>
          <w:szCs w:val="24"/>
        </w:rPr>
        <w:t xml:space="preserve"> in week </w:t>
      </w:r>
      <w:r w:rsidR="00E52C1D" w:rsidRPr="00E52C1D">
        <w:rPr>
          <w:bCs/>
          <w:sz w:val="24"/>
          <w:szCs w:val="24"/>
        </w:rPr>
        <w:t>5</w:t>
      </w:r>
      <w:r w:rsidR="00422A65">
        <w:rPr>
          <w:bCs/>
          <w:sz w:val="24"/>
          <w:szCs w:val="24"/>
        </w:rPr>
        <w:t>3</w:t>
      </w:r>
      <w:r w:rsidR="00341D4C" w:rsidRPr="00E52C1D">
        <w:rPr>
          <w:bCs/>
          <w:sz w:val="24"/>
          <w:szCs w:val="24"/>
        </w:rPr>
        <w:t xml:space="preserve"> compared to week </w:t>
      </w:r>
      <w:r w:rsidR="00422A65">
        <w:rPr>
          <w:bCs/>
          <w:sz w:val="24"/>
          <w:szCs w:val="24"/>
        </w:rPr>
        <w:t>52</w:t>
      </w:r>
      <w:r w:rsidRPr="00E52C1D">
        <w:rPr>
          <w:bCs/>
          <w:sz w:val="24"/>
          <w:szCs w:val="24"/>
        </w:rPr>
        <w:t>.</w:t>
      </w:r>
      <w:r w:rsidRPr="00E52C1D">
        <w:rPr>
          <w:b/>
          <w:bCs/>
          <w:sz w:val="24"/>
          <w:szCs w:val="24"/>
        </w:rPr>
        <w:t xml:space="preserve"> </w:t>
      </w:r>
      <w:r w:rsidR="000354ED" w:rsidRPr="00E52C1D">
        <w:rPr>
          <w:bCs/>
          <w:sz w:val="24"/>
          <w:szCs w:val="24"/>
        </w:rPr>
        <w:t xml:space="preserve"> </w:t>
      </w:r>
    </w:p>
    <w:p w14:paraId="2A675960" w14:textId="48C85A6A" w:rsidR="00B44CAA" w:rsidRPr="005117AB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5117AB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422A65">
        <w:rPr>
          <w:rFonts w:ascii="Calibri" w:eastAsia="Times New Roman" w:hAnsi="Calibri" w:cs="Calibri"/>
          <w:sz w:val="24"/>
          <w:szCs w:val="24"/>
          <w:lang w:eastAsia="en-GB"/>
        </w:rPr>
        <w:t xml:space="preserve">re were </w:t>
      </w:r>
      <w:proofErr w:type="gramStart"/>
      <w:r w:rsidR="00422A65" w:rsidRPr="00422A65">
        <w:rPr>
          <w:rFonts w:ascii="Calibri" w:eastAsia="Times New Roman" w:hAnsi="Calibri" w:cs="Calibri"/>
          <w:b/>
          <w:sz w:val="24"/>
          <w:szCs w:val="24"/>
          <w:lang w:eastAsia="en-GB"/>
        </w:rPr>
        <w:t>6</w:t>
      </w:r>
      <w:proofErr w:type="gramEnd"/>
      <w:r w:rsidRPr="005117A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</w:t>
      </w:r>
      <w:r w:rsidR="00422A65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notification </w:t>
      </w:r>
      <w:r w:rsidR="00051A76" w:rsidRPr="005117AB">
        <w:rPr>
          <w:rFonts w:ascii="Calibri" w:eastAsia="Times New Roman" w:hAnsi="Calibri" w:cs="Calibri"/>
          <w:sz w:val="24"/>
          <w:szCs w:val="24"/>
          <w:lang w:eastAsia="en-GB"/>
        </w:rPr>
        <w:t>in a</w:t>
      </w:r>
      <w:r w:rsidR="00051A76"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051A76"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care home </w:t>
      </w:r>
      <w:r w:rsidR="00422A65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and 7 in a Peterborough care home </w:t>
      </w:r>
      <w:r w:rsidR="00422A65">
        <w:rPr>
          <w:rFonts w:ascii="Calibri" w:eastAsia="Times New Roman" w:hAnsi="Calibri" w:cs="Calibri"/>
          <w:sz w:val="24"/>
          <w:szCs w:val="24"/>
          <w:lang w:eastAsia="en-GB"/>
        </w:rPr>
        <w:t xml:space="preserve">between 02 Jan - 08 Jan 2021 </w:t>
      </w:r>
      <w:r w:rsidR="00051A76" w:rsidRPr="005117AB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5117AB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C3597A" w:rsidRPr="005117AB">
        <w:rPr>
          <w:rFonts w:ascii="Calibri" w:eastAsia="Times New Roman" w:hAnsi="Calibri" w:cs="Calibri"/>
          <w:sz w:val="24"/>
          <w:szCs w:val="24"/>
          <w:lang w:eastAsia="en-GB"/>
        </w:rPr>
        <w:t xml:space="preserve">Friday </w:t>
      </w:r>
      <w:r w:rsidR="00422A65">
        <w:rPr>
          <w:rFonts w:ascii="Calibri" w:eastAsia="Times New Roman" w:hAnsi="Calibri" w:cs="Calibri"/>
          <w:sz w:val="24"/>
          <w:szCs w:val="24"/>
          <w:lang w:eastAsia="en-GB"/>
        </w:rPr>
        <w:t>08 January 2021</w:t>
      </w:r>
      <w:r w:rsidR="00051A76" w:rsidRPr="005117AB">
        <w:rPr>
          <w:rFonts w:ascii="Calibri" w:eastAsia="Times New Roman" w:hAnsi="Calibri" w:cs="Calibri"/>
          <w:sz w:val="24"/>
          <w:szCs w:val="24"/>
          <w:lang w:eastAsia="en-GB"/>
        </w:rPr>
        <w:t>).</w:t>
      </w:r>
    </w:p>
    <w:p w14:paraId="3BEDBFE4" w14:textId="77777777" w:rsidR="00A107E8" w:rsidRPr="00326C81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33610470" w14:textId="47336439" w:rsidR="000D2322" w:rsidRPr="000D2322" w:rsidRDefault="000D2322" w:rsidP="000D2322">
      <w:pPr>
        <w:pStyle w:val="ListParagraph"/>
        <w:ind w:left="709" w:hanging="709"/>
        <w:jc w:val="both"/>
        <w:rPr>
          <w:color w:val="000000" w:themeColor="text1"/>
          <w:sz w:val="24"/>
          <w:szCs w:val="24"/>
        </w:rPr>
      </w:pPr>
      <w:r w:rsidRPr="00326C81">
        <w:rPr>
          <w:color w:val="000000" w:themeColor="text1"/>
          <w:sz w:val="20"/>
          <w:szCs w:val="20"/>
        </w:rPr>
        <w:t>*</w:t>
      </w:r>
      <w:r>
        <w:rPr>
          <w:color w:val="000000" w:themeColor="text1"/>
          <w:sz w:val="20"/>
          <w:szCs w:val="20"/>
        </w:rPr>
        <w:t xml:space="preserve">mortality figures </w:t>
      </w:r>
      <w:r w:rsidRPr="00326C81">
        <w:rPr>
          <w:color w:val="000000" w:themeColor="text1"/>
          <w:sz w:val="20"/>
          <w:szCs w:val="20"/>
        </w:rPr>
        <w:t xml:space="preserve">published </w:t>
      </w:r>
      <w:r w:rsidR="003F7E83">
        <w:rPr>
          <w:color w:val="000000" w:themeColor="text1"/>
          <w:sz w:val="20"/>
          <w:szCs w:val="20"/>
        </w:rPr>
        <w:t>12</w:t>
      </w:r>
      <w:r w:rsidR="005117AB">
        <w:rPr>
          <w:color w:val="000000" w:themeColor="text1"/>
          <w:sz w:val="20"/>
          <w:szCs w:val="20"/>
        </w:rPr>
        <w:t xml:space="preserve"> January 2021</w:t>
      </w:r>
      <w:r w:rsidRPr="00326C81">
        <w:rPr>
          <w:color w:val="000000" w:themeColor="text1"/>
          <w:sz w:val="20"/>
          <w:szCs w:val="20"/>
        </w:rPr>
        <w:t>, though a data lag may affect this figure</w:t>
      </w: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A99E434" w14:textId="3D74F9C8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1BE0E9DC" w14:textId="1E786EE5" w:rsidR="00DA6ED7" w:rsidRPr="00D744E4" w:rsidRDefault="00DA6ED7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30A9F"/>
    <w:multiLevelType w:val="hybridMultilevel"/>
    <w:tmpl w:val="AD8E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18"/>
  </w:num>
  <w:num w:numId="8">
    <w:abstractNumId w:val="6"/>
  </w:num>
  <w:num w:numId="9">
    <w:abstractNumId w:val="15"/>
  </w:num>
  <w:num w:numId="10">
    <w:abstractNumId w:val="16"/>
  </w:num>
  <w:num w:numId="11">
    <w:abstractNumId w:val="20"/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13"/>
  </w:num>
  <w:num w:numId="19">
    <w:abstractNumId w:val="3"/>
  </w:num>
  <w:num w:numId="20">
    <w:abstractNumId w:val="2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7"/>
    <w:rsid w:val="000037C6"/>
    <w:rsid w:val="000354ED"/>
    <w:rsid w:val="00050C67"/>
    <w:rsid w:val="00051A76"/>
    <w:rsid w:val="000651E3"/>
    <w:rsid w:val="00086EAF"/>
    <w:rsid w:val="00087686"/>
    <w:rsid w:val="00090FFF"/>
    <w:rsid w:val="00091984"/>
    <w:rsid w:val="000C0D67"/>
    <w:rsid w:val="000D2322"/>
    <w:rsid w:val="000E26F2"/>
    <w:rsid w:val="00100FA9"/>
    <w:rsid w:val="00107D8E"/>
    <w:rsid w:val="00110BC8"/>
    <w:rsid w:val="00121F98"/>
    <w:rsid w:val="00127254"/>
    <w:rsid w:val="001326A9"/>
    <w:rsid w:val="00154173"/>
    <w:rsid w:val="00157EAB"/>
    <w:rsid w:val="00177886"/>
    <w:rsid w:val="0018715D"/>
    <w:rsid w:val="001C70C3"/>
    <w:rsid w:val="001D19DE"/>
    <w:rsid w:val="002231AC"/>
    <w:rsid w:val="002243EB"/>
    <w:rsid w:val="00231EB8"/>
    <w:rsid w:val="00233F17"/>
    <w:rsid w:val="00235B81"/>
    <w:rsid w:val="002407DB"/>
    <w:rsid w:val="002414BF"/>
    <w:rsid w:val="002417BF"/>
    <w:rsid w:val="00276061"/>
    <w:rsid w:val="00285B4F"/>
    <w:rsid w:val="00290D86"/>
    <w:rsid w:val="002922B4"/>
    <w:rsid w:val="002B1295"/>
    <w:rsid w:val="002B18FB"/>
    <w:rsid w:val="002D41FF"/>
    <w:rsid w:val="002E0406"/>
    <w:rsid w:val="00320398"/>
    <w:rsid w:val="00326C81"/>
    <w:rsid w:val="00332286"/>
    <w:rsid w:val="00341D4C"/>
    <w:rsid w:val="003506B9"/>
    <w:rsid w:val="0037141B"/>
    <w:rsid w:val="003752BF"/>
    <w:rsid w:val="003C40AD"/>
    <w:rsid w:val="003F7E83"/>
    <w:rsid w:val="00407F95"/>
    <w:rsid w:val="00413D87"/>
    <w:rsid w:val="00417C56"/>
    <w:rsid w:val="00422A65"/>
    <w:rsid w:val="004353E9"/>
    <w:rsid w:val="00436CD2"/>
    <w:rsid w:val="0044224B"/>
    <w:rsid w:val="004817DC"/>
    <w:rsid w:val="004A37A6"/>
    <w:rsid w:val="004B03A6"/>
    <w:rsid w:val="004B2D1E"/>
    <w:rsid w:val="0050399A"/>
    <w:rsid w:val="005117AB"/>
    <w:rsid w:val="00512AC4"/>
    <w:rsid w:val="005176B0"/>
    <w:rsid w:val="00523E81"/>
    <w:rsid w:val="00526680"/>
    <w:rsid w:val="0054336B"/>
    <w:rsid w:val="0055327E"/>
    <w:rsid w:val="00594D09"/>
    <w:rsid w:val="005A4BF9"/>
    <w:rsid w:val="005A6440"/>
    <w:rsid w:val="005D1452"/>
    <w:rsid w:val="005E7516"/>
    <w:rsid w:val="00604B85"/>
    <w:rsid w:val="0062435C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64D2B"/>
    <w:rsid w:val="007903B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59DA"/>
    <w:rsid w:val="007F7FCD"/>
    <w:rsid w:val="00801866"/>
    <w:rsid w:val="00814DC6"/>
    <w:rsid w:val="00844B44"/>
    <w:rsid w:val="00861134"/>
    <w:rsid w:val="008A25FF"/>
    <w:rsid w:val="008B3A3A"/>
    <w:rsid w:val="008C2F55"/>
    <w:rsid w:val="008D3C27"/>
    <w:rsid w:val="00901CF5"/>
    <w:rsid w:val="00914873"/>
    <w:rsid w:val="00925DD5"/>
    <w:rsid w:val="00934B7F"/>
    <w:rsid w:val="00935631"/>
    <w:rsid w:val="00935908"/>
    <w:rsid w:val="009573E3"/>
    <w:rsid w:val="009629B7"/>
    <w:rsid w:val="00983340"/>
    <w:rsid w:val="009B548F"/>
    <w:rsid w:val="009C157A"/>
    <w:rsid w:val="009D61C2"/>
    <w:rsid w:val="009E36D5"/>
    <w:rsid w:val="009F12E8"/>
    <w:rsid w:val="00A04F03"/>
    <w:rsid w:val="00A107E8"/>
    <w:rsid w:val="00A3041E"/>
    <w:rsid w:val="00A32FDB"/>
    <w:rsid w:val="00A53F53"/>
    <w:rsid w:val="00A67513"/>
    <w:rsid w:val="00A709AA"/>
    <w:rsid w:val="00A839B2"/>
    <w:rsid w:val="00AA1F33"/>
    <w:rsid w:val="00AA3764"/>
    <w:rsid w:val="00AB766E"/>
    <w:rsid w:val="00AC234B"/>
    <w:rsid w:val="00AC34FF"/>
    <w:rsid w:val="00AD2683"/>
    <w:rsid w:val="00AE3527"/>
    <w:rsid w:val="00B1081E"/>
    <w:rsid w:val="00B13F3F"/>
    <w:rsid w:val="00B352DE"/>
    <w:rsid w:val="00B422B2"/>
    <w:rsid w:val="00B44CAA"/>
    <w:rsid w:val="00B66ACF"/>
    <w:rsid w:val="00B93C54"/>
    <w:rsid w:val="00BB5C7E"/>
    <w:rsid w:val="00BB6CB9"/>
    <w:rsid w:val="00BB7AB6"/>
    <w:rsid w:val="00BC16F1"/>
    <w:rsid w:val="00BE766B"/>
    <w:rsid w:val="00BF2AA8"/>
    <w:rsid w:val="00BF64E5"/>
    <w:rsid w:val="00C018FF"/>
    <w:rsid w:val="00C11867"/>
    <w:rsid w:val="00C143B6"/>
    <w:rsid w:val="00C23C0F"/>
    <w:rsid w:val="00C23DC6"/>
    <w:rsid w:val="00C26947"/>
    <w:rsid w:val="00C30883"/>
    <w:rsid w:val="00C3597A"/>
    <w:rsid w:val="00C5396E"/>
    <w:rsid w:val="00C8682C"/>
    <w:rsid w:val="00CA0DDC"/>
    <w:rsid w:val="00CB5F0F"/>
    <w:rsid w:val="00CF01C2"/>
    <w:rsid w:val="00CF5523"/>
    <w:rsid w:val="00D169F4"/>
    <w:rsid w:val="00D37F49"/>
    <w:rsid w:val="00D37F66"/>
    <w:rsid w:val="00D47FEF"/>
    <w:rsid w:val="00D60606"/>
    <w:rsid w:val="00D744E4"/>
    <w:rsid w:val="00D75942"/>
    <w:rsid w:val="00D812F5"/>
    <w:rsid w:val="00DA4487"/>
    <w:rsid w:val="00DA6ED7"/>
    <w:rsid w:val="00DC4994"/>
    <w:rsid w:val="00DE174C"/>
    <w:rsid w:val="00DF273F"/>
    <w:rsid w:val="00DF4BBA"/>
    <w:rsid w:val="00DF62C2"/>
    <w:rsid w:val="00E03999"/>
    <w:rsid w:val="00E05D59"/>
    <w:rsid w:val="00E1421F"/>
    <w:rsid w:val="00E34BEB"/>
    <w:rsid w:val="00E5271B"/>
    <w:rsid w:val="00E52C1D"/>
    <w:rsid w:val="00E60B6F"/>
    <w:rsid w:val="00E9225B"/>
    <w:rsid w:val="00EA315F"/>
    <w:rsid w:val="00EB7914"/>
    <w:rsid w:val="00EC4EF3"/>
    <w:rsid w:val="00F064A3"/>
    <w:rsid w:val="00F163CE"/>
    <w:rsid w:val="00F25B21"/>
    <w:rsid w:val="00F31B25"/>
    <w:rsid w:val="00F35673"/>
    <w:rsid w:val="00F52676"/>
    <w:rsid w:val="00F67EFC"/>
    <w:rsid w:val="00F72A9F"/>
    <w:rsid w:val="00F72E79"/>
    <w:rsid w:val="00F73E0E"/>
    <w:rsid w:val="00FA2731"/>
    <w:rsid w:val="00FA49A2"/>
    <w:rsid w:val="00FA59B2"/>
    <w:rsid w:val="00FB1CB7"/>
    <w:rsid w:val="00FC104B"/>
    <w:rsid w:val="00FC2A69"/>
    <w:rsid w:val="00FD439C"/>
    <w:rsid w:val="00FD4DC0"/>
    <w:rsid w:val="00FD7437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Palaniswamy Saranya</cp:lastModifiedBy>
  <cp:revision>5</cp:revision>
  <dcterms:created xsi:type="dcterms:W3CDTF">2021-01-14T18:45:00Z</dcterms:created>
  <dcterms:modified xsi:type="dcterms:W3CDTF">2021-01-14T19:20:00Z</dcterms:modified>
</cp:coreProperties>
</file>